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37" w:rsidRPr="00377137" w:rsidRDefault="00377137" w:rsidP="0037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771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РОССИЙСКАЯ ФЕДЕРАЦИЯ</w:t>
      </w:r>
    </w:p>
    <w:p w:rsidR="00377137" w:rsidRPr="00377137" w:rsidRDefault="00377137" w:rsidP="003771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7137" w:rsidRPr="00377137" w:rsidRDefault="00377137" w:rsidP="0037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771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АДМИНИСТРАЦИЯ МУНИЦИПАЛЬНОГО РАЙОНА</w:t>
      </w:r>
    </w:p>
    <w:p w:rsidR="00377137" w:rsidRPr="00377137" w:rsidRDefault="00377137" w:rsidP="0037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771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«БАЛЕЙСКИЙ РАЙОН»</w:t>
      </w:r>
    </w:p>
    <w:p w:rsidR="00377137" w:rsidRPr="00377137" w:rsidRDefault="00377137" w:rsidP="0037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77137" w:rsidRPr="00377137" w:rsidRDefault="00377137" w:rsidP="00377137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77137">
        <w:rPr>
          <w:rFonts w:ascii="Times New Roman" w:eastAsia="Times New Roman" w:hAnsi="Times New Roman" w:cs="Times New Roman"/>
          <w:bCs/>
          <w:iCs/>
          <w:sz w:val="28"/>
          <w:szCs w:val="28"/>
        </w:rPr>
        <w:t>ПОСТАНОВЛЕНИЕ</w:t>
      </w:r>
    </w:p>
    <w:p w:rsidR="00377137" w:rsidRPr="00377137" w:rsidRDefault="00377137" w:rsidP="003771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377137" w:rsidRPr="00377137" w:rsidRDefault="00377137" w:rsidP="0037713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77137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Pr="0037713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15 </w:t>
      </w:r>
      <w:r w:rsidRPr="003771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 </w:t>
      </w:r>
      <w:r w:rsidRPr="0037713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мая        </w:t>
      </w:r>
      <w:r w:rsidRPr="00377137">
        <w:rPr>
          <w:rFonts w:ascii="Times New Roman" w:eastAsia="Times New Roman" w:hAnsi="Times New Roman" w:cs="Times New Roman"/>
          <w:bCs/>
          <w:iCs/>
          <w:sz w:val="28"/>
          <w:szCs w:val="28"/>
        </w:rPr>
        <w:t>2018г.                                                                  №</w:t>
      </w:r>
      <w:r w:rsidRPr="0037713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 248     </w:t>
      </w:r>
    </w:p>
    <w:p w:rsidR="00377137" w:rsidRPr="00377137" w:rsidRDefault="00377137" w:rsidP="003771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77137">
        <w:rPr>
          <w:rFonts w:ascii="Times New Roman" w:eastAsia="Times New Roman" w:hAnsi="Times New Roman" w:cs="Times New Roman"/>
          <w:bCs/>
          <w:iCs/>
          <w:sz w:val="28"/>
          <w:szCs w:val="28"/>
        </w:rPr>
        <w:t>г. Балей</w:t>
      </w:r>
    </w:p>
    <w:p w:rsidR="00377137" w:rsidRPr="00377137" w:rsidRDefault="00377137" w:rsidP="003771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7137" w:rsidRPr="00377137" w:rsidRDefault="00377137" w:rsidP="00377137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7713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Об утверждении Положения об Общественном совете по улучшению инвестиционного климата и развитию предпринимательства при Главе муниципального района </w:t>
      </w:r>
      <w:r w:rsidRPr="003771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</w:t>
      </w:r>
      <w:proofErr w:type="spellStart"/>
      <w:r w:rsidRPr="003771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Балейский</w:t>
      </w:r>
      <w:proofErr w:type="spellEnd"/>
      <w:r w:rsidRPr="003771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район»</w:t>
      </w:r>
    </w:p>
    <w:p w:rsidR="00377137" w:rsidRPr="00377137" w:rsidRDefault="00377137" w:rsidP="00377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377137" w:rsidRPr="00377137" w:rsidRDefault="00377137" w:rsidP="00377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377137">
        <w:rPr>
          <w:rFonts w:ascii="Times New Roman" w:eastAsia="Times New Roman" w:hAnsi="Times New Roman" w:cs="Times New Roman"/>
          <w:bCs/>
          <w:iCs/>
          <w:sz w:val="28"/>
          <w:szCs w:val="28"/>
        </w:rPr>
        <w:t>В целях исполнения подпункта «в» пункта 8 перечня поручений Президента РФ от 25 апреля 2015 года № Пр-815 ГС, п.3.3 резолюции совещания «Об итогах деятельности Министерства экономического развития Забайкальского края в 2016 году и основных задачах на 2017 год», руководствуясь ст. 24 Устава муниципального района «</w:t>
      </w:r>
      <w:proofErr w:type="spellStart"/>
      <w:r w:rsidRPr="00377137">
        <w:rPr>
          <w:rFonts w:ascii="Times New Roman" w:eastAsia="Times New Roman" w:hAnsi="Times New Roman" w:cs="Times New Roman"/>
          <w:bCs/>
          <w:iCs/>
          <w:sz w:val="28"/>
          <w:szCs w:val="28"/>
        </w:rPr>
        <w:t>Балейский</w:t>
      </w:r>
      <w:proofErr w:type="spellEnd"/>
      <w:r w:rsidRPr="003771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район», администрация муниципального района «</w:t>
      </w:r>
      <w:proofErr w:type="spellStart"/>
      <w:r w:rsidRPr="00377137">
        <w:rPr>
          <w:rFonts w:ascii="Times New Roman" w:eastAsia="Times New Roman" w:hAnsi="Times New Roman" w:cs="Times New Roman"/>
          <w:bCs/>
          <w:iCs/>
          <w:sz w:val="28"/>
          <w:szCs w:val="28"/>
        </w:rPr>
        <w:t>Балейский</w:t>
      </w:r>
      <w:proofErr w:type="spellEnd"/>
      <w:r w:rsidRPr="003771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район» </w:t>
      </w:r>
      <w:r w:rsidRPr="003771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постановляет</w:t>
      </w:r>
      <w:r w:rsidRPr="003771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: </w:t>
      </w:r>
      <w:proofErr w:type="gramEnd"/>
    </w:p>
    <w:p w:rsidR="00377137" w:rsidRPr="00377137" w:rsidRDefault="00377137" w:rsidP="00377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77137">
        <w:rPr>
          <w:rFonts w:ascii="Times New Roman" w:eastAsia="Times New Roman" w:hAnsi="Times New Roman" w:cs="Times New Roman"/>
          <w:bCs/>
          <w:iCs/>
          <w:sz w:val="28"/>
          <w:szCs w:val="28"/>
        </w:rPr>
        <w:t>1.Утвердить Положение</w:t>
      </w:r>
      <w:r w:rsidRPr="0037713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377137">
        <w:rPr>
          <w:rFonts w:ascii="Times New Roman" w:eastAsia="Times New Roman" w:hAnsi="Times New Roman" w:cs="Times New Roman"/>
          <w:iCs/>
          <w:sz w:val="28"/>
          <w:szCs w:val="28"/>
        </w:rPr>
        <w:t xml:space="preserve">об Общественном совете по улучшению инвестиционного климата и развитию предпринимательства при Главе муниципального района </w:t>
      </w:r>
      <w:r w:rsidRPr="00377137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proofErr w:type="spellStart"/>
      <w:r w:rsidRPr="00377137">
        <w:rPr>
          <w:rFonts w:ascii="Times New Roman" w:eastAsia="Times New Roman" w:hAnsi="Times New Roman" w:cs="Times New Roman"/>
          <w:bCs/>
          <w:iCs/>
          <w:sz w:val="28"/>
          <w:szCs w:val="28"/>
        </w:rPr>
        <w:t>Балейский</w:t>
      </w:r>
      <w:proofErr w:type="spellEnd"/>
      <w:r w:rsidRPr="003771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район» (приложение № 1).</w:t>
      </w:r>
    </w:p>
    <w:p w:rsidR="00377137" w:rsidRPr="00377137" w:rsidRDefault="00377137" w:rsidP="00377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77137">
        <w:rPr>
          <w:rFonts w:ascii="Times New Roman" w:eastAsia="Times New Roman" w:hAnsi="Times New Roman" w:cs="Times New Roman"/>
          <w:bCs/>
          <w:iCs/>
          <w:sz w:val="28"/>
          <w:szCs w:val="28"/>
        </w:rPr>
        <w:t>2. Утвердить Состав</w:t>
      </w:r>
      <w:r w:rsidRPr="00377137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Общественного совета по улучшению инвестиционного климата и развитию предпринимательства при Главе муниципального района </w:t>
      </w:r>
      <w:r w:rsidRPr="00377137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proofErr w:type="spellStart"/>
      <w:r w:rsidRPr="00377137">
        <w:rPr>
          <w:rFonts w:ascii="Times New Roman" w:eastAsia="Times New Roman" w:hAnsi="Times New Roman" w:cs="Times New Roman"/>
          <w:bCs/>
          <w:iCs/>
          <w:sz w:val="28"/>
          <w:szCs w:val="28"/>
        </w:rPr>
        <w:t>Балейский</w:t>
      </w:r>
      <w:proofErr w:type="spellEnd"/>
      <w:r w:rsidRPr="003771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район» (приложение № 2).</w:t>
      </w:r>
    </w:p>
    <w:p w:rsidR="00377137" w:rsidRPr="00377137" w:rsidRDefault="00377137" w:rsidP="00377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77137">
        <w:rPr>
          <w:rFonts w:ascii="Times New Roman" w:eastAsia="Times New Roman" w:hAnsi="Times New Roman" w:cs="Times New Roman"/>
          <w:bCs/>
          <w:iCs/>
          <w:sz w:val="28"/>
          <w:szCs w:val="28"/>
        </w:rPr>
        <w:t>3.Настоящее Постановление разместить на официальном сайте МР «</w:t>
      </w:r>
      <w:proofErr w:type="spellStart"/>
      <w:r w:rsidRPr="00377137">
        <w:rPr>
          <w:rFonts w:ascii="Times New Roman" w:eastAsia="Times New Roman" w:hAnsi="Times New Roman" w:cs="Times New Roman"/>
          <w:bCs/>
          <w:iCs/>
          <w:sz w:val="28"/>
          <w:szCs w:val="28"/>
        </w:rPr>
        <w:t>Балейский</w:t>
      </w:r>
      <w:proofErr w:type="spellEnd"/>
      <w:r w:rsidRPr="003771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район» в сети «Интернет».</w:t>
      </w:r>
    </w:p>
    <w:p w:rsidR="00377137" w:rsidRPr="00377137" w:rsidRDefault="00377137" w:rsidP="00377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77137">
        <w:rPr>
          <w:rFonts w:ascii="Times New Roman" w:eastAsia="Times New Roman" w:hAnsi="Times New Roman" w:cs="Times New Roman"/>
          <w:bCs/>
          <w:iCs/>
          <w:sz w:val="28"/>
          <w:szCs w:val="28"/>
        </w:rPr>
        <w:t>4.</w:t>
      </w:r>
      <w:proofErr w:type="gramStart"/>
      <w:r w:rsidRPr="00377137">
        <w:rPr>
          <w:rFonts w:ascii="Times New Roman" w:eastAsia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3771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исполнением данного постановления оставляю за собой.</w:t>
      </w:r>
    </w:p>
    <w:p w:rsidR="00377137" w:rsidRPr="00377137" w:rsidRDefault="00377137" w:rsidP="00377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7137" w:rsidRPr="00377137" w:rsidRDefault="00377137" w:rsidP="0037713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77137">
        <w:rPr>
          <w:rFonts w:ascii="Times New Roman" w:eastAsia="Times New Roman" w:hAnsi="Times New Roman" w:cs="Times New Roman"/>
          <w:bCs/>
          <w:iCs/>
          <w:sz w:val="28"/>
          <w:szCs w:val="28"/>
        </w:rPr>
        <w:t>Глава МР «</w:t>
      </w:r>
      <w:proofErr w:type="spellStart"/>
      <w:r w:rsidRPr="00377137">
        <w:rPr>
          <w:rFonts w:ascii="Times New Roman" w:eastAsia="Times New Roman" w:hAnsi="Times New Roman" w:cs="Times New Roman"/>
          <w:bCs/>
          <w:iCs/>
          <w:sz w:val="28"/>
          <w:szCs w:val="28"/>
        </w:rPr>
        <w:t>Балейский</w:t>
      </w:r>
      <w:proofErr w:type="spellEnd"/>
      <w:r w:rsidRPr="003771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район»                                                     </w:t>
      </w:r>
      <w:proofErr w:type="spellStart"/>
      <w:r w:rsidRPr="00377137">
        <w:rPr>
          <w:rFonts w:ascii="Times New Roman" w:eastAsia="Times New Roman" w:hAnsi="Times New Roman" w:cs="Times New Roman"/>
          <w:bCs/>
          <w:iCs/>
          <w:sz w:val="28"/>
          <w:szCs w:val="28"/>
        </w:rPr>
        <w:t>С.Ю.Гальченко</w:t>
      </w:r>
      <w:proofErr w:type="spellEnd"/>
    </w:p>
    <w:p w:rsidR="00377137" w:rsidRPr="00377137" w:rsidRDefault="00377137" w:rsidP="00377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377137" w:rsidRPr="00377137" w:rsidRDefault="00377137" w:rsidP="00377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</w:rPr>
      </w:pPr>
      <w:r w:rsidRPr="00377137">
        <w:rPr>
          <w:rFonts w:ascii="Times New Roman" w:eastAsia="Times New Roman" w:hAnsi="Times New Roman" w:cs="Times New Roman"/>
          <w:bCs/>
          <w:iCs/>
          <w:sz w:val="12"/>
          <w:szCs w:val="12"/>
        </w:rPr>
        <w:t>Исполнитель: Локтева О.Н.</w:t>
      </w:r>
    </w:p>
    <w:p w:rsidR="00377137" w:rsidRPr="00377137" w:rsidRDefault="00377137" w:rsidP="00377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</w:rPr>
      </w:pPr>
    </w:p>
    <w:p w:rsidR="00377137" w:rsidRDefault="00377137" w:rsidP="004A309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77137" w:rsidRDefault="00377137" w:rsidP="004A309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77137" w:rsidRDefault="00377137" w:rsidP="004A309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77137" w:rsidRDefault="00377137" w:rsidP="004A309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77137" w:rsidRDefault="00377137" w:rsidP="004A309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77137" w:rsidRDefault="00377137" w:rsidP="004A309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77137" w:rsidRDefault="00377137" w:rsidP="004A309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77137" w:rsidRDefault="00377137" w:rsidP="004A309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77137" w:rsidRDefault="00377137" w:rsidP="004A309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77137" w:rsidRDefault="00377137" w:rsidP="004A309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77137" w:rsidRDefault="00377137" w:rsidP="004A309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77137" w:rsidRDefault="00377137" w:rsidP="004A309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77137" w:rsidRDefault="00377137" w:rsidP="004A309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77137" w:rsidRDefault="00377137" w:rsidP="004A309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4A3096" w:rsidRPr="001039E2" w:rsidRDefault="004A3096" w:rsidP="004A309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039E2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A3096" w:rsidRPr="001039E2" w:rsidRDefault="004A3096" w:rsidP="004A309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039E2">
        <w:rPr>
          <w:rFonts w:ascii="Times New Roman" w:hAnsi="Times New Roman"/>
          <w:sz w:val="28"/>
          <w:szCs w:val="28"/>
        </w:rPr>
        <w:t xml:space="preserve">к </w:t>
      </w:r>
      <w:r w:rsidRPr="00377137">
        <w:rPr>
          <w:rFonts w:ascii="Times New Roman" w:hAnsi="Times New Roman"/>
          <w:sz w:val="28"/>
          <w:szCs w:val="28"/>
        </w:rPr>
        <w:t>постановлению</w:t>
      </w:r>
    </w:p>
    <w:p w:rsidR="004A3096" w:rsidRPr="001039E2" w:rsidRDefault="004A3096" w:rsidP="004A309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039E2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МР</w:t>
      </w:r>
    </w:p>
    <w:p w:rsidR="004A3096" w:rsidRPr="001039E2" w:rsidRDefault="004A3096" w:rsidP="004A309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«Балейский  район»</w:t>
      </w:r>
    </w:p>
    <w:p w:rsidR="007823A0" w:rsidRPr="007823A0" w:rsidRDefault="00F83A22" w:rsidP="00DD66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от  15.05.</w:t>
      </w:r>
      <w:r w:rsidR="00DD66D1">
        <w:rPr>
          <w:rFonts w:ascii="Times New Roman" w:hAnsi="Times New Roman"/>
          <w:sz w:val="28"/>
          <w:szCs w:val="28"/>
        </w:rPr>
        <w:t xml:space="preserve">2018г. </w:t>
      </w:r>
      <w:r>
        <w:rPr>
          <w:rFonts w:ascii="Times New Roman" w:hAnsi="Times New Roman"/>
          <w:sz w:val="28"/>
          <w:szCs w:val="28"/>
        </w:rPr>
        <w:t>№248</w:t>
      </w:r>
      <w:r w:rsidR="007823A0" w:rsidRPr="007823A0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:rsidR="007823A0" w:rsidRPr="004A3096" w:rsidRDefault="007823A0" w:rsidP="00DD66D1">
      <w:pPr>
        <w:spacing w:before="24" w:after="336" w:line="240" w:lineRule="auto"/>
        <w:ind w:right="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3096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4A3096" w:rsidRPr="004A3096" w:rsidRDefault="007823A0" w:rsidP="00DD66D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096">
        <w:rPr>
          <w:rFonts w:ascii="Times New Roman" w:eastAsia="Times New Roman" w:hAnsi="Times New Roman" w:cs="Times New Roman"/>
          <w:b/>
          <w:bCs/>
          <w:sz w:val="28"/>
          <w:szCs w:val="28"/>
        </w:rPr>
        <w:t>об Общественном совете по улучшению инвестиционного климата и развитию предпринимательства при главе муниципального</w:t>
      </w:r>
      <w:r w:rsidR="004A3096" w:rsidRPr="004A3096">
        <w:rPr>
          <w:rFonts w:ascii="Times New Roman" w:hAnsi="Times New Roman" w:cs="Times New Roman"/>
          <w:bCs/>
          <w:i/>
        </w:rPr>
        <w:t xml:space="preserve"> </w:t>
      </w:r>
      <w:r w:rsidR="004A3096" w:rsidRPr="004A30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района </w:t>
      </w:r>
      <w:r w:rsidR="004A3096" w:rsidRPr="004A3096">
        <w:rPr>
          <w:rFonts w:ascii="Times New Roman" w:eastAsia="Times New Roman" w:hAnsi="Times New Roman" w:cs="Times New Roman"/>
          <w:b/>
          <w:sz w:val="28"/>
          <w:szCs w:val="28"/>
        </w:rPr>
        <w:t>«Балейский район»</w:t>
      </w:r>
    </w:p>
    <w:p w:rsidR="007823A0" w:rsidRPr="004A3096" w:rsidRDefault="007823A0" w:rsidP="00DD66D1">
      <w:pPr>
        <w:spacing w:before="24" w:after="336" w:line="240" w:lineRule="auto"/>
        <w:ind w:right="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3096">
        <w:rPr>
          <w:rFonts w:ascii="Times New Roman" w:eastAsia="Times New Roman" w:hAnsi="Times New Roman" w:cs="Times New Roman"/>
          <w:b/>
          <w:bCs/>
          <w:sz w:val="28"/>
          <w:szCs w:val="28"/>
        </w:rPr>
        <w:t>1. Цели создания Общественного совета</w:t>
      </w:r>
    </w:p>
    <w:p w:rsidR="00502396" w:rsidRDefault="007823A0" w:rsidP="00AA772F">
      <w:pPr>
        <w:pStyle w:val="a5"/>
        <w:shd w:val="clear" w:color="auto" w:fill="auto"/>
        <w:tabs>
          <w:tab w:val="left" w:pos="922"/>
        </w:tabs>
        <w:spacing w:before="0" w:after="0" w:line="322" w:lineRule="exact"/>
        <w:ind w:right="20" w:firstLine="740"/>
        <w:jc w:val="both"/>
      </w:pPr>
      <w:r w:rsidRPr="004A3096">
        <w:rPr>
          <w:rFonts w:eastAsia="Times New Roman"/>
          <w:sz w:val="28"/>
          <w:szCs w:val="28"/>
        </w:rPr>
        <w:t xml:space="preserve">1.1. Общественный совет по улучшению инвестиционного климата и развитию предпринимательства при главе муниципального </w:t>
      </w:r>
      <w:r w:rsidR="004A3096">
        <w:rPr>
          <w:rFonts w:eastAsia="Times New Roman"/>
          <w:sz w:val="28"/>
          <w:szCs w:val="28"/>
        </w:rPr>
        <w:t>района «Балейский район»</w:t>
      </w:r>
      <w:r w:rsidRPr="004A3096">
        <w:rPr>
          <w:rFonts w:eastAsia="Times New Roman"/>
          <w:sz w:val="28"/>
          <w:szCs w:val="28"/>
        </w:rPr>
        <w:t xml:space="preserve"> (далее – Совет) является совещательным и координационным органом, созданным в целях </w:t>
      </w:r>
      <w:r w:rsidR="00502396">
        <w:t>содействия формированию благоприятной предпринимательской среды в</w:t>
      </w:r>
      <w:r w:rsidR="000A6180">
        <w:t xml:space="preserve"> МР «Балейский  район»</w:t>
      </w:r>
      <w:r w:rsidR="00502396">
        <w:t>;</w:t>
      </w:r>
    </w:p>
    <w:p w:rsidR="00502396" w:rsidRDefault="00502396" w:rsidP="00AA772F">
      <w:pPr>
        <w:pStyle w:val="a5"/>
        <w:numPr>
          <w:ilvl w:val="0"/>
          <w:numId w:val="1"/>
        </w:numPr>
        <w:shd w:val="clear" w:color="auto" w:fill="auto"/>
        <w:tabs>
          <w:tab w:val="left" w:pos="913"/>
        </w:tabs>
        <w:spacing w:before="0" w:after="0" w:line="322" w:lineRule="exact"/>
        <w:ind w:right="20" w:firstLine="740"/>
        <w:jc w:val="both"/>
      </w:pPr>
      <w:r>
        <w:t>распространению отечественного опыта работы в условиях рыночной экономики;</w:t>
      </w:r>
    </w:p>
    <w:p w:rsidR="00502396" w:rsidRDefault="00502396" w:rsidP="00AA772F">
      <w:pPr>
        <w:pStyle w:val="a5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0" w:line="322" w:lineRule="exact"/>
        <w:ind w:right="20" w:firstLine="740"/>
        <w:jc w:val="both"/>
      </w:pPr>
      <w:r>
        <w:t xml:space="preserve">развития малого и среднего бизнеса, привлечения субъектов малого и среднего бизнеса к решению социально-экономических задач на территории </w:t>
      </w:r>
      <w:r w:rsidR="000A6180">
        <w:t>МР «Балейский район»</w:t>
      </w:r>
      <w:r>
        <w:t>;</w:t>
      </w:r>
    </w:p>
    <w:p w:rsidR="00502396" w:rsidRDefault="00502396" w:rsidP="00AA772F">
      <w:pPr>
        <w:pStyle w:val="a5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281" w:line="322" w:lineRule="exact"/>
        <w:ind w:right="20" w:firstLine="740"/>
        <w:jc w:val="both"/>
      </w:pPr>
      <w:r>
        <w:t xml:space="preserve">повышения эффективности работы по привлечению инвестиционных ресурсов в экономику </w:t>
      </w:r>
      <w:r w:rsidR="000A6180">
        <w:t>МР «Балейский район»</w:t>
      </w:r>
      <w:r>
        <w:t xml:space="preserve">, созданию благоприятного инвестиционного климата на территории </w:t>
      </w:r>
      <w:r w:rsidR="000A6180">
        <w:t>«Балейский  район»</w:t>
      </w:r>
      <w:r>
        <w:t>.</w:t>
      </w:r>
    </w:p>
    <w:p w:rsidR="007823A0" w:rsidRPr="004A3096" w:rsidRDefault="007823A0" w:rsidP="000A6180">
      <w:pPr>
        <w:spacing w:before="24" w:after="336" w:line="240" w:lineRule="auto"/>
        <w:ind w:right="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3096">
        <w:rPr>
          <w:rFonts w:ascii="Times New Roman" w:eastAsia="Times New Roman" w:hAnsi="Times New Roman" w:cs="Times New Roman"/>
          <w:b/>
          <w:bCs/>
          <w:sz w:val="28"/>
          <w:szCs w:val="28"/>
        </w:rPr>
        <w:t>2. Правовая основа деятельности Совета</w:t>
      </w:r>
    </w:p>
    <w:p w:rsidR="007823A0" w:rsidRPr="004A3096" w:rsidRDefault="007823A0" w:rsidP="00DD66D1">
      <w:pPr>
        <w:spacing w:before="24" w:after="336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096">
        <w:rPr>
          <w:rFonts w:ascii="Times New Roman" w:eastAsia="Times New Roman" w:hAnsi="Times New Roman" w:cs="Times New Roman"/>
          <w:sz w:val="28"/>
          <w:szCs w:val="28"/>
        </w:rPr>
        <w:t xml:space="preserve">2.1. Совет осуществляет свою деятельность в соответствии с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C63948"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  <w:r w:rsidRPr="004A3096">
        <w:rPr>
          <w:rFonts w:ascii="Times New Roman" w:eastAsia="Times New Roman" w:hAnsi="Times New Roman" w:cs="Times New Roman"/>
          <w:sz w:val="28"/>
          <w:szCs w:val="28"/>
        </w:rPr>
        <w:t xml:space="preserve">, Уставом муниципального </w:t>
      </w:r>
      <w:r w:rsidR="007F4CC6">
        <w:rPr>
          <w:rFonts w:ascii="Times New Roman" w:eastAsia="Times New Roman" w:hAnsi="Times New Roman" w:cs="Times New Roman"/>
          <w:sz w:val="28"/>
          <w:szCs w:val="28"/>
        </w:rPr>
        <w:t>района «Балейский район»</w:t>
      </w:r>
      <w:r w:rsidRPr="004A3096">
        <w:rPr>
          <w:rFonts w:ascii="Times New Roman" w:eastAsia="Times New Roman" w:hAnsi="Times New Roman" w:cs="Times New Roman"/>
          <w:sz w:val="28"/>
          <w:szCs w:val="28"/>
        </w:rPr>
        <w:t xml:space="preserve">, иными муниципальными нормативными правовыми актами, а также настоящим Положением. </w:t>
      </w:r>
    </w:p>
    <w:p w:rsidR="007823A0" w:rsidRPr="004A3096" w:rsidRDefault="007823A0" w:rsidP="00DD66D1">
      <w:pPr>
        <w:spacing w:before="24" w:after="336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096">
        <w:rPr>
          <w:rFonts w:ascii="Times New Roman" w:eastAsia="Times New Roman" w:hAnsi="Times New Roman" w:cs="Times New Roman"/>
          <w:sz w:val="28"/>
          <w:szCs w:val="28"/>
        </w:rPr>
        <w:t xml:space="preserve">2.2. Совет не является юридическим лицом. </w:t>
      </w:r>
    </w:p>
    <w:p w:rsidR="007823A0" w:rsidRPr="004A3096" w:rsidRDefault="007823A0" w:rsidP="00DD66D1">
      <w:pPr>
        <w:spacing w:before="24" w:after="336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096">
        <w:rPr>
          <w:rFonts w:ascii="Times New Roman" w:eastAsia="Times New Roman" w:hAnsi="Times New Roman" w:cs="Times New Roman"/>
          <w:sz w:val="28"/>
          <w:szCs w:val="28"/>
        </w:rPr>
        <w:t xml:space="preserve">2.3. Наименование, содержащее слова «Общественный совет по улучшению инвестиционного климата и развитию предпринимательства при главе </w:t>
      </w:r>
      <w:r w:rsidR="00EE599D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«Балейский район</w:t>
      </w:r>
      <w:r w:rsidRPr="004A3096">
        <w:rPr>
          <w:rFonts w:ascii="Times New Roman" w:eastAsia="Times New Roman" w:hAnsi="Times New Roman" w:cs="Times New Roman"/>
          <w:sz w:val="28"/>
          <w:szCs w:val="28"/>
        </w:rPr>
        <w:t xml:space="preserve">», не может быть использовано иными лицами. </w:t>
      </w:r>
    </w:p>
    <w:p w:rsidR="007823A0" w:rsidRPr="004A3096" w:rsidRDefault="007823A0" w:rsidP="00EE599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30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EE59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Основные задачи и функции </w:t>
      </w:r>
      <w:r w:rsidRPr="004A309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</w:t>
      </w:r>
    </w:p>
    <w:p w:rsidR="007823A0" w:rsidRDefault="007823A0" w:rsidP="00EE599D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0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3.1. Совет для достижения поставленных целей в соответствии с законодательством осуществляет следующие </w:t>
      </w:r>
      <w:r w:rsidR="00EE599D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4A309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E599D" w:rsidRDefault="00EE599D" w:rsidP="00101B08">
      <w:pPr>
        <w:pStyle w:val="a5"/>
        <w:numPr>
          <w:ilvl w:val="0"/>
          <w:numId w:val="1"/>
        </w:numPr>
        <w:shd w:val="clear" w:color="auto" w:fill="auto"/>
        <w:tabs>
          <w:tab w:val="left" w:pos="1057"/>
        </w:tabs>
        <w:spacing w:before="0" w:after="0" w:line="240" w:lineRule="auto"/>
        <w:ind w:left="20" w:right="20" w:firstLine="720"/>
        <w:jc w:val="both"/>
      </w:pPr>
      <w:r>
        <w:t xml:space="preserve">привлечение субъектов малого и среднего предпринимательства к реализации государственной политики в области развития малого и среднего предпринимательства в </w:t>
      </w:r>
      <w:r w:rsidR="00101B08">
        <w:t>МР «Балейский  район»</w:t>
      </w:r>
      <w:r>
        <w:t>;</w:t>
      </w:r>
    </w:p>
    <w:p w:rsidR="00EE599D" w:rsidRDefault="007F4CC6" w:rsidP="007F4CC6">
      <w:pPr>
        <w:pStyle w:val="a5"/>
        <w:shd w:val="clear" w:color="auto" w:fill="auto"/>
        <w:spacing w:before="0" w:after="0" w:line="240" w:lineRule="auto"/>
        <w:ind w:right="20" w:firstLine="0"/>
        <w:jc w:val="both"/>
      </w:pPr>
      <w:r>
        <w:t xml:space="preserve">          -  </w:t>
      </w:r>
      <w:r w:rsidR="00EE599D">
        <w:t xml:space="preserve">взаимодействие с органами местного самоуправления </w:t>
      </w:r>
      <w:proofErr w:type="spellStart"/>
      <w:r w:rsidR="00101B08">
        <w:t>Балейского</w:t>
      </w:r>
      <w:proofErr w:type="spellEnd"/>
      <w:r w:rsidR="00101B08">
        <w:t xml:space="preserve"> </w:t>
      </w:r>
      <w:r w:rsidR="00EE599D">
        <w:t>района по вопросам поддержки малого и среднего предпринимательства и по улучшению инвестиционного климата;</w:t>
      </w:r>
    </w:p>
    <w:p w:rsidR="00EE599D" w:rsidRDefault="00EE599D" w:rsidP="00101B08">
      <w:pPr>
        <w:pStyle w:val="a5"/>
        <w:numPr>
          <w:ilvl w:val="0"/>
          <w:numId w:val="1"/>
        </w:numPr>
        <w:shd w:val="clear" w:color="auto" w:fill="auto"/>
        <w:tabs>
          <w:tab w:val="left" w:pos="937"/>
          <w:tab w:val="left" w:pos="7335"/>
          <w:tab w:val="left" w:pos="8602"/>
        </w:tabs>
        <w:spacing w:before="0" w:after="0" w:line="240" w:lineRule="auto"/>
        <w:ind w:left="20" w:right="20" w:firstLine="720"/>
        <w:jc w:val="both"/>
      </w:pPr>
      <w:r>
        <w:t xml:space="preserve">выработка рекомендаций органам местного самоуправления </w:t>
      </w:r>
      <w:r w:rsidR="00101B08">
        <w:t xml:space="preserve">МР «Балейский  район» </w:t>
      </w:r>
      <w:r>
        <w:t>по вопросам развития предпринимательства</w:t>
      </w:r>
      <w:r>
        <w:tab/>
        <w:t>и</w:t>
      </w:r>
      <w:r>
        <w:tab/>
        <w:t>улучшению инвестиционного климата;</w:t>
      </w:r>
    </w:p>
    <w:p w:rsidR="00EE599D" w:rsidRDefault="00EE599D" w:rsidP="00101B08">
      <w:pPr>
        <w:pStyle w:val="a5"/>
        <w:numPr>
          <w:ilvl w:val="0"/>
          <w:numId w:val="1"/>
        </w:numPr>
        <w:shd w:val="clear" w:color="auto" w:fill="auto"/>
        <w:tabs>
          <w:tab w:val="left" w:pos="1013"/>
        </w:tabs>
        <w:spacing w:before="0" w:after="0" w:line="240" w:lineRule="auto"/>
        <w:ind w:right="60" w:firstLine="720"/>
        <w:jc w:val="both"/>
      </w:pPr>
      <w:r>
        <w:t>привлечение граждан, общественных объединений и представителей средств массовой информации к обсуждению вопросов, касающихся реализации прав граждан на предпринимательскую деятельность, и выработке по данным вопросам рекомендаций;</w:t>
      </w:r>
    </w:p>
    <w:p w:rsidR="00EE599D" w:rsidRDefault="00EE599D" w:rsidP="00101B08">
      <w:pPr>
        <w:pStyle w:val="a5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 w:line="240" w:lineRule="auto"/>
        <w:ind w:right="60" w:firstLine="720"/>
        <w:jc w:val="both"/>
      </w:pPr>
      <w:r>
        <w:t>консолидация предпринимателей для защиты их интересов в органах исполнительной и законодательной власти;</w:t>
      </w:r>
    </w:p>
    <w:p w:rsidR="00EE599D" w:rsidRDefault="00EE599D" w:rsidP="00101B08">
      <w:pPr>
        <w:pStyle w:val="a5"/>
        <w:numPr>
          <w:ilvl w:val="0"/>
          <w:numId w:val="1"/>
        </w:numPr>
        <w:shd w:val="clear" w:color="auto" w:fill="auto"/>
        <w:tabs>
          <w:tab w:val="left" w:pos="883"/>
        </w:tabs>
        <w:spacing w:before="0" w:after="0" w:line="240" w:lineRule="auto"/>
        <w:ind w:right="60" w:firstLine="720"/>
        <w:jc w:val="both"/>
      </w:pPr>
      <w:r>
        <w:t>формирование позитивного общественного мнения о предпринимательской деятельности;</w:t>
      </w:r>
    </w:p>
    <w:p w:rsidR="00EE599D" w:rsidRDefault="00EE599D" w:rsidP="00101B08">
      <w:pPr>
        <w:pStyle w:val="a5"/>
        <w:numPr>
          <w:ilvl w:val="0"/>
          <w:numId w:val="1"/>
        </w:numPr>
        <w:shd w:val="clear" w:color="auto" w:fill="auto"/>
        <w:tabs>
          <w:tab w:val="left" w:pos="1027"/>
        </w:tabs>
        <w:spacing w:before="0" w:after="0" w:line="240" w:lineRule="auto"/>
        <w:ind w:right="60" w:firstLine="720"/>
        <w:jc w:val="both"/>
      </w:pPr>
      <w:r>
        <w:t>рассмотрение и выработка предложений по проблемным вопросам предпринимательства и улучшению инвестиционного климата;</w:t>
      </w:r>
    </w:p>
    <w:p w:rsidR="00EE599D" w:rsidRDefault="00EE599D" w:rsidP="00101B08">
      <w:pPr>
        <w:pStyle w:val="a5"/>
        <w:numPr>
          <w:ilvl w:val="0"/>
          <w:numId w:val="1"/>
        </w:numPr>
        <w:shd w:val="clear" w:color="auto" w:fill="auto"/>
        <w:tabs>
          <w:tab w:val="left" w:pos="979"/>
        </w:tabs>
        <w:spacing w:before="0" w:after="0" w:line="240" w:lineRule="auto"/>
        <w:ind w:right="60" w:firstLine="720"/>
        <w:jc w:val="both"/>
      </w:pPr>
      <w:r>
        <w:t xml:space="preserve">развитие приоритетных направлений инвестиционной деятельности на территории </w:t>
      </w:r>
      <w:r w:rsidR="00101B08">
        <w:t>МР «Балейский  район»</w:t>
      </w:r>
      <w:r>
        <w:t>;</w:t>
      </w:r>
    </w:p>
    <w:p w:rsidR="00EE599D" w:rsidRDefault="00EE599D" w:rsidP="00101B08">
      <w:pPr>
        <w:pStyle w:val="a5"/>
        <w:numPr>
          <w:ilvl w:val="0"/>
          <w:numId w:val="1"/>
        </w:numPr>
        <w:shd w:val="clear" w:color="auto" w:fill="auto"/>
        <w:tabs>
          <w:tab w:val="left" w:pos="1070"/>
        </w:tabs>
        <w:spacing w:before="0" w:after="0" w:line="240" w:lineRule="auto"/>
        <w:ind w:right="60" w:firstLine="720"/>
        <w:jc w:val="both"/>
      </w:pPr>
      <w:r>
        <w:t>устранение административных, экономических и организационных препятствий в развитии инвестиционной и инновационной деятельности;</w:t>
      </w:r>
    </w:p>
    <w:p w:rsidR="00EE599D" w:rsidRDefault="00EE599D" w:rsidP="00101B08">
      <w:pPr>
        <w:pStyle w:val="a5"/>
        <w:numPr>
          <w:ilvl w:val="0"/>
          <w:numId w:val="1"/>
        </w:numPr>
        <w:shd w:val="clear" w:color="auto" w:fill="auto"/>
        <w:tabs>
          <w:tab w:val="left" w:pos="907"/>
        </w:tabs>
        <w:spacing w:before="0" w:after="0" w:line="240" w:lineRule="auto"/>
        <w:ind w:right="60" w:firstLine="720"/>
        <w:jc w:val="both"/>
      </w:pPr>
      <w:r>
        <w:t>формирование целостной системы инфраструктуры поддержки и развития инвестиционной и инновационной деятельности.</w:t>
      </w:r>
    </w:p>
    <w:p w:rsidR="00101B08" w:rsidRDefault="00101B08" w:rsidP="00101B08">
      <w:pPr>
        <w:pStyle w:val="a5"/>
        <w:shd w:val="clear" w:color="auto" w:fill="auto"/>
        <w:spacing w:before="0" w:after="0" w:line="322" w:lineRule="exact"/>
        <w:ind w:firstLine="0"/>
        <w:jc w:val="left"/>
      </w:pPr>
      <w:r>
        <w:rPr>
          <w:rFonts w:eastAsia="Times New Roman"/>
          <w:sz w:val="28"/>
          <w:szCs w:val="28"/>
        </w:rPr>
        <w:t xml:space="preserve">3.2 </w:t>
      </w:r>
      <w:r>
        <w:t>Основными функциями Совета являются:</w:t>
      </w:r>
    </w:p>
    <w:p w:rsidR="00101B08" w:rsidRDefault="00101B08" w:rsidP="00101B08">
      <w:pPr>
        <w:pStyle w:val="a5"/>
        <w:shd w:val="clear" w:color="auto" w:fill="auto"/>
        <w:spacing w:before="0" w:after="0" w:line="322" w:lineRule="exact"/>
        <w:ind w:right="60" w:firstLine="0"/>
        <w:jc w:val="left"/>
      </w:pPr>
      <w:r>
        <w:t xml:space="preserve">          -     разработка предложений по реализации и совершенствованию государственной политики в области развития малого и среднего предпринимательства и улучшению инвестиционного климата в МР «Балейский  район»;</w:t>
      </w:r>
    </w:p>
    <w:p w:rsidR="00101B08" w:rsidRDefault="00101B08" w:rsidP="00101B08">
      <w:pPr>
        <w:pStyle w:val="a5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0" w:line="322" w:lineRule="exact"/>
        <w:ind w:right="60" w:firstLine="720"/>
        <w:jc w:val="left"/>
      </w:pPr>
      <w:r>
        <w:t>мониторинг условий деятельности субъектов малого и среднего предпринимательства на территории МР «Балейский  район», защита их законных прав и интересов, подготовка предложений по устранению избыточных административных барьеров;</w:t>
      </w:r>
    </w:p>
    <w:p w:rsidR="00101B08" w:rsidRDefault="00101B08" w:rsidP="00101B08">
      <w:pPr>
        <w:pStyle w:val="a5"/>
        <w:numPr>
          <w:ilvl w:val="0"/>
          <w:numId w:val="1"/>
        </w:numPr>
        <w:shd w:val="clear" w:color="auto" w:fill="auto"/>
        <w:tabs>
          <w:tab w:val="left" w:pos="902"/>
        </w:tabs>
        <w:spacing w:before="0" w:after="0" w:line="322" w:lineRule="exact"/>
        <w:ind w:right="60" w:firstLine="720"/>
        <w:jc w:val="both"/>
      </w:pPr>
      <w:r>
        <w:t>участие в разработке и реализации нормативных правовых актов органов местного самоуправления МР «</w:t>
      </w:r>
      <w:proofErr w:type="spellStart"/>
      <w:r>
        <w:t>Балейский</w:t>
      </w:r>
      <w:proofErr w:type="spellEnd"/>
      <w:r>
        <w:t xml:space="preserve">  </w:t>
      </w:r>
      <w:proofErr w:type="spellStart"/>
      <w:r>
        <w:t>район</w:t>
      </w:r>
      <w:proofErr w:type="gramStart"/>
      <w:r>
        <w:t>»п</w:t>
      </w:r>
      <w:proofErr w:type="gramEnd"/>
      <w:r>
        <w:t>о</w:t>
      </w:r>
      <w:proofErr w:type="spellEnd"/>
      <w:r>
        <w:t xml:space="preserve"> вопросам развития малого и среднего предпринимательства;</w:t>
      </w:r>
    </w:p>
    <w:p w:rsidR="00101B08" w:rsidRDefault="00101B08" w:rsidP="00101B08">
      <w:pPr>
        <w:pStyle w:val="a5"/>
        <w:numPr>
          <w:ilvl w:val="0"/>
          <w:numId w:val="1"/>
        </w:numPr>
        <w:shd w:val="clear" w:color="auto" w:fill="auto"/>
        <w:tabs>
          <w:tab w:val="left" w:pos="1061"/>
        </w:tabs>
        <w:spacing w:before="0" w:after="0" w:line="322" w:lineRule="exact"/>
        <w:ind w:right="60" w:firstLine="720"/>
        <w:jc w:val="both"/>
      </w:pPr>
      <w:r>
        <w:t>обсуждение проектов программ по развитию малого и среднего предпринимательства и улучшению инвестиционного климата в МР «Балейский  район»;</w:t>
      </w:r>
    </w:p>
    <w:p w:rsidR="00101B08" w:rsidRDefault="00101B08" w:rsidP="00101B08">
      <w:pPr>
        <w:pStyle w:val="a5"/>
        <w:numPr>
          <w:ilvl w:val="0"/>
          <w:numId w:val="1"/>
        </w:numPr>
        <w:shd w:val="clear" w:color="auto" w:fill="auto"/>
        <w:tabs>
          <w:tab w:val="left" w:pos="984"/>
        </w:tabs>
        <w:spacing w:before="0" w:after="0" w:line="322" w:lineRule="exact"/>
        <w:ind w:right="60" w:firstLine="720"/>
        <w:jc w:val="left"/>
      </w:pPr>
      <w:r>
        <w:t>выявление, обобщение и прогнозирование проблем, препятствующих динамичному развитию бизнеса, выработка оптимальных путей их решения;</w:t>
      </w:r>
    </w:p>
    <w:p w:rsidR="00101B08" w:rsidRDefault="00101B08" w:rsidP="00101B08">
      <w:pPr>
        <w:pStyle w:val="a5"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0" w:line="322" w:lineRule="exact"/>
        <w:ind w:right="60" w:firstLine="720"/>
        <w:jc w:val="both"/>
      </w:pPr>
      <w:r>
        <w:t>анализ деятельности инфраструктуры поддержки субъектов малого и среднего предпринимательства на территории МР «Балейский  район», разработка мер по ее развитию;</w:t>
      </w:r>
    </w:p>
    <w:p w:rsidR="00101B08" w:rsidRDefault="007F4CC6" w:rsidP="007F4CC6">
      <w:pPr>
        <w:pStyle w:val="a5"/>
        <w:shd w:val="clear" w:color="auto" w:fill="auto"/>
        <w:spacing w:before="0" w:after="0" w:line="322" w:lineRule="exact"/>
        <w:ind w:left="20" w:right="20" w:firstLine="0"/>
        <w:jc w:val="left"/>
      </w:pPr>
      <w:r>
        <w:lastRenderedPageBreak/>
        <w:t xml:space="preserve">          - </w:t>
      </w:r>
      <w:r w:rsidR="00101B08">
        <w:t>обобщение отечественного и зарубежного опыта осуществления предпринимат</w:t>
      </w:r>
      <w:r>
        <w:t>ельской деятельности и улучшения</w:t>
      </w:r>
      <w:r w:rsidR="00101B08">
        <w:t xml:space="preserve"> инвестиционного климата;</w:t>
      </w:r>
    </w:p>
    <w:p w:rsidR="00101B08" w:rsidRDefault="00101B08" w:rsidP="00101B08">
      <w:pPr>
        <w:pStyle w:val="a5"/>
        <w:numPr>
          <w:ilvl w:val="0"/>
          <w:numId w:val="1"/>
        </w:numPr>
        <w:shd w:val="clear" w:color="auto" w:fill="auto"/>
        <w:tabs>
          <w:tab w:val="left" w:pos="903"/>
        </w:tabs>
        <w:spacing w:before="0" w:after="0" w:line="322" w:lineRule="exact"/>
        <w:ind w:left="20" w:right="20" w:firstLine="720"/>
        <w:jc w:val="left"/>
      </w:pPr>
      <w:r>
        <w:t>участие в подготовке и проведении конференций, совещаний, семинаров и других организационных мероприятий с участием субъектов малого и среднего предпринимательства и других заинтересованных структур;</w:t>
      </w:r>
    </w:p>
    <w:p w:rsidR="00101B08" w:rsidRDefault="007F4CC6" w:rsidP="00101B08">
      <w:pPr>
        <w:pStyle w:val="a5"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0" w:line="322" w:lineRule="exact"/>
        <w:ind w:left="20" w:right="20" w:firstLine="720"/>
        <w:jc w:val="left"/>
      </w:pPr>
      <w:r>
        <w:t>организация обсуждения и обобщение мнения</w:t>
      </w:r>
      <w:r w:rsidR="00101B08">
        <w:t xml:space="preserve"> предпринимательского сообщества по вопросам, рассматриваемым Советом;</w:t>
      </w:r>
    </w:p>
    <w:p w:rsidR="00101B08" w:rsidRDefault="00101B08" w:rsidP="00101B08">
      <w:pPr>
        <w:pStyle w:val="a5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 w:line="322" w:lineRule="exact"/>
        <w:ind w:left="20" w:right="20" w:firstLine="720"/>
        <w:jc w:val="left"/>
      </w:pPr>
      <w:r>
        <w:t>подготовка предложений, направленных на повышение инвестиционной привлекательности МР «Балейский  район»;</w:t>
      </w:r>
    </w:p>
    <w:p w:rsidR="00101B08" w:rsidRDefault="00101B08" w:rsidP="00101B08">
      <w:pPr>
        <w:pStyle w:val="a5"/>
        <w:numPr>
          <w:ilvl w:val="0"/>
          <w:numId w:val="1"/>
        </w:numPr>
        <w:shd w:val="clear" w:color="auto" w:fill="auto"/>
        <w:tabs>
          <w:tab w:val="left" w:pos="1057"/>
        </w:tabs>
        <w:spacing w:before="0" w:after="0" w:line="322" w:lineRule="exact"/>
        <w:ind w:left="20" w:right="20" w:firstLine="720"/>
        <w:jc w:val="left"/>
      </w:pPr>
      <w:r>
        <w:t>выработка рекомендаций по организации взаимодействия органами местного самоуправления МР «</w:t>
      </w:r>
      <w:proofErr w:type="spellStart"/>
      <w:r>
        <w:t>Балейский</w:t>
      </w:r>
      <w:proofErr w:type="spellEnd"/>
      <w:r>
        <w:t xml:space="preserve">  </w:t>
      </w:r>
      <w:proofErr w:type="spellStart"/>
      <w:r>
        <w:t>район</w:t>
      </w:r>
      <w:proofErr w:type="gramStart"/>
      <w:r>
        <w:t>»и</w:t>
      </w:r>
      <w:proofErr w:type="spellEnd"/>
      <w:proofErr w:type="gramEnd"/>
      <w:r>
        <w:t xml:space="preserve"> организаций, участвующих в инвестиционном процессе;</w:t>
      </w:r>
    </w:p>
    <w:p w:rsidR="00101B08" w:rsidRDefault="00101B08" w:rsidP="00101B08">
      <w:pPr>
        <w:pStyle w:val="a5"/>
        <w:numPr>
          <w:ilvl w:val="0"/>
          <w:numId w:val="1"/>
        </w:numPr>
        <w:shd w:val="clear" w:color="auto" w:fill="auto"/>
        <w:tabs>
          <w:tab w:val="left" w:pos="894"/>
        </w:tabs>
        <w:spacing w:before="0" w:after="0" w:line="322" w:lineRule="exact"/>
        <w:ind w:left="20" w:right="20" w:firstLine="720"/>
        <w:jc w:val="left"/>
      </w:pPr>
      <w:r>
        <w:t>разработка предложений координации финансовых и инвестиционных ресурсов на наиболее важных направлениях;</w:t>
      </w:r>
    </w:p>
    <w:p w:rsidR="00101B08" w:rsidRDefault="00101B08" w:rsidP="00101B08">
      <w:pPr>
        <w:pStyle w:val="a5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322" w:lineRule="exact"/>
        <w:ind w:left="20" w:right="20" w:firstLine="720"/>
        <w:jc w:val="left"/>
      </w:pPr>
      <w:r>
        <w:t xml:space="preserve">оказание содействия в создании необходимых условий для рационального размещения производительных сил на территории </w:t>
      </w:r>
      <w:r w:rsidR="003F7B40">
        <w:t>МР «Балейский  район»</w:t>
      </w:r>
      <w:r>
        <w:t>;</w:t>
      </w:r>
    </w:p>
    <w:p w:rsidR="00101B08" w:rsidRDefault="00101B08" w:rsidP="00101B08">
      <w:pPr>
        <w:pStyle w:val="a5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322" w:lineRule="exact"/>
        <w:ind w:left="20" w:right="20" w:firstLine="720"/>
        <w:jc w:val="both"/>
      </w:pPr>
      <w:r>
        <w:t xml:space="preserve">выработка рекомендаций по государственной поддержке инвестиционных процессов и стимулированию инвестиционной активности на территории </w:t>
      </w:r>
      <w:r w:rsidR="003F7B40">
        <w:t>МР «Балейский  район»</w:t>
      </w:r>
      <w:r>
        <w:t>;</w:t>
      </w:r>
    </w:p>
    <w:p w:rsidR="00101B08" w:rsidRDefault="00101B08" w:rsidP="00101B08">
      <w:pPr>
        <w:pStyle w:val="a5"/>
        <w:numPr>
          <w:ilvl w:val="0"/>
          <w:numId w:val="1"/>
        </w:numPr>
        <w:shd w:val="clear" w:color="auto" w:fill="auto"/>
        <w:tabs>
          <w:tab w:val="left" w:pos="894"/>
        </w:tabs>
        <w:spacing w:before="0" w:after="0" w:line="322" w:lineRule="exact"/>
        <w:ind w:left="20" w:right="20" w:firstLine="720"/>
        <w:jc w:val="left"/>
      </w:pPr>
      <w:r>
        <w:t>рассмотрение результатов реализации инвестиционных проектов, включая несостоявшиеся и неуспешные;</w:t>
      </w:r>
    </w:p>
    <w:p w:rsidR="00101B08" w:rsidRDefault="00101B08" w:rsidP="00101B08">
      <w:pPr>
        <w:pStyle w:val="a5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341" w:line="322" w:lineRule="exact"/>
        <w:ind w:left="20" w:firstLine="720"/>
        <w:jc w:val="left"/>
      </w:pPr>
      <w:r>
        <w:t>в</w:t>
      </w:r>
      <w:r w:rsidR="007F4CC6">
        <w:t xml:space="preserve">ыполнение </w:t>
      </w:r>
      <w:r>
        <w:t xml:space="preserve"> ины</w:t>
      </w:r>
      <w:r w:rsidR="007F4CC6">
        <w:t>х</w:t>
      </w:r>
      <w:r>
        <w:t xml:space="preserve"> функции в соответствии с целями и задачами Совета.</w:t>
      </w:r>
    </w:p>
    <w:p w:rsidR="003F7B40" w:rsidRDefault="007823A0" w:rsidP="003F7B40">
      <w:pPr>
        <w:pStyle w:val="20"/>
        <w:keepNext/>
        <w:keepLines/>
        <w:shd w:val="clear" w:color="auto" w:fill="auto"/>
        <w:spacing w:after="246" w:line="270" w:lineRule="exact"/>
        <w:ind w:left="4300"/>
        <w:jc w:val="left"/>
      </w:pPr>
      <w:r w:rsidRPr="004A3096">
        <w:rPr>
          <w:rFonts w:eastAsia="Times New Roman"/>
          <w:sz w:val="28"/>
          <w:szCs w:val="28"/>
        </w:rPr>
        <w:t xml:space="preserve">4. </w:t>
      </w:r>
      <w:r w:rsidR="003F7B40">
        <w:t>Права Совета.</w:t>
      </w:r>
    </w:p>
    <w:p w:rsidR="003F7B40" w:rsidRDefault="00DD7909" w:rsidP="00DD7909">
      <w:pPr>
        <w:pStyle w:val="a5"/>
        <w:shd w:val="clear" w:color="auto" w:fill="auto"/>
        <w:spacing w:before="0" w:after="0" w:line="322" w:lineRule="exact"/>
        <w:ind w:left="20" w:firstLine="720"/>
        <w:jc w:val="left"/>
      </w:pPr>
      <w:r>
        <w:t>4</w:t>
      </w:r>
      <w:r w:rsidR="003F7B40">
        <w:t>.1. Совет для осуществления возложенных на него задач и функций имеет</w:t>
      </w:r>
      <w:r>
        <w:t xml:space="preserve"> </w:t>
      </w:r>
      <w:r w:rsidR="003F7B40">
        <w:t>право:</w:t>
      </w:r>
    </w:p>
    <w:p w:rsidR="003F7B40" w:rsidRDefault="003F7B40" w:rsidP="003F7B40">
      <w:pPr>
        <w:pStyle w:val="a5"/>
        <w:numPr>
          <w:ilvl w:val="0"/>
          <w:numId w:val="1"/>
        </w:numPr>
        <w:shd w:val="clear" w:color="auto" w:fill="auto"/>
        <w:tabs>
          <w:tab w:val="left" w:pos="1057"/>
        </w:tabs>
        <w:spacing w:before="0" w:after="0" w:line="322" w:lineRule="exact"/>
        <w:ind w:left="20" w:right="20" w:firstLine="720"/>
        <w:jc w:val="left"/>
      </w:pPr>
      <w:r>
        <w:t>представлять и защищать интересы субъектов малого и среднего предпринимательства в органах исполнительной и законодательной власти;</w:t>
      </w:r>
    </w:p>
    <w:p w:rsidR="003F7B40" w:rsidRDefault="003F7B40" w:rsidP="003F7B40">
      <w:pPr>
        <w:pStyle w:val="a5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322" w:lineRule="exact"/>
        <w:ind w:left="20" w:right="20" w:firstLine="720"/>
        <w:jc w:val="both"/>
      </w:pPr>
      <w:r>
        <w:t xml:space="preserve">запрашивать и получать в установленном порядке от территориальных органов, органов местного самоуправления </w:t>
      </w:r>
      <w:r w:rsidR="00DD7909">
        <w:t xml:space="preserve">МР «Балейский  район» </w:t>
      </w:r>
      <w:r>
        <w:t>и иных организаций информацию, необходимую для осуществления деятельности Совета;</w:t>
      </w:r>
    </w:p>
    <w:p w:rsidR="003F7B40" w:rsidRDefault="003F7B40" w:rsidP="003F7B40">
      <w:pPr>
        <w:pStyle w:val="a5"/>
        <w:numPr>
          <w:ilvl w:val="0"/>
          <w:numId w:val="1"/>
        </w:numPr>
        <w:shd w:val="clear" w:color="auto" w:fill="auto"/>
        <w:tabs>
          <w:tab w:val="left" w:pos="932"/>
        </w:tabs>
        <w:spacing w:before="0" w:after="0" w:line="322" w:lineRule="exact"/>
        <w:ind w:left="20" w:right="20" w:firstLine="720"/>
        <w:jc w:val="both"/>
      </w:pPr>
      <w:r>
        <w:t xml:space="preserve">направлять предложения и решения Совета территориальным органам федеральных органов исполнительной власти, органам местного самоуправления </w:t>
      </w:r>
      <w:r w:rsidR="00DD7909">
        <w:t xml:space="preserve">МР «Балейский  район» </w:t>
      </w:r>
      <w:r>
        <w:t>с целью выработки согласованных решений по проблемам развития предпринимательства и улучшению инвестиционного климата;</w:t>
      </w:r>
    </w:p>
    <w:p w:rsidR="003F7B40" w:rsidRDefault="003F7B40" w:rsidP="003F7B40">
      <w:pPr>
        <w:pStyle w:val="a5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 w:line="322" w:lineRule="exact"/>
        <w:ind w:left="20" w:right="20" w:firstLine="720"/>
        <w:jc w:val="left"/>
      </w:pPr>
      <w:r>
        <w:t xml:space="preserve">приглашать в установленном порядке на свои заседания представителей органов местного самоуправления </w:t>
      </w:r>
      <w:r w:rsidR="00DD7909">
        <w:t xml:space="preserve">МР «Балейский  район» </w:t>
      </w:r>
      <w:r>
        <w:t>и иных организаций</w:t>
      </w:r>
      <w:r w:rsidR="00DD7909" w:rsidRPr="00DD7909">
        <w:t xml:space="preserve"> </w:t>
      </w:r>
      <w:r w:rsidR="00DD7909">
        <w:t>и граждан</w:t>
      </w:r>
      <w:r>
        <w:t>;</w:t>
      </w:r>
    </w:p>
    <w:p w:rsidR="003F7B40" w:rsidRDefault="003F7B40" w:rsidP="003F7B40">
      <w:pPr>
        <w:pStyle w:val="a5"/>
        <w:numPr>
          <w:ilvl w:val="0"/>
          <w:numId w:val="1"/>
        </w:numPr>
        <w:shd w:val="clear" w:color="auto" w:fill="auto"/>
        <w:tabs>
          <w:tab w:val="left" w:pos="927"/>
        </w:tabs>
        <w:spacing w:before="0" w:after="0" w:line="322" w:lineRule="exact"/>
        <w:ind w:left="20" w:right="20" w:firstLine="720"/>
        <w:jc w:val="both"/>
      </w:pPr>
      <w:r>
        <w:t>проводить в рамках своей компетенции экспертизу проектов и программ, направленных на развитие и поддержку предпринимательства и улучшению инвестиционного климата, давать рекомендации по их реализации;</w:t>
      </w:r>
    </w:p>
    <w:p w:rsidR="003F7B40" w:rsidRDefault="00DD7909" w:rsidP="00DD7909">
      <w:pPr>
        <w:pStyle w:val="a5"/>
        <w:shd w:val="clear" w:color="auto" w:fill="auto"/>
        <w:spacing w:before="0" w:after="0" w:line="322" w:lineRule="exact"/>
        <w:ind w:left="20" w:right="20" w:firstLine="0"/>
        <w:jc w:val="left"/>
      </w:pPr>
      <w:r>
        <w:t xml:space="preserve">           -  </w:t>
      </w:r>
      <w:r w:rsidR="003F7B40">
        <w:t xml:space="preserve">проводить исследования, анкетирование, изучение мнения предпринимательского сообщества по вопросам деятельности Совета, состояния предпринимательской среды в </w:t>
      </w:r>
      <w:r>
        <w:t>МР «Балейский  район»</w:t>
      </w:r>
      <w:r w:rsidR="003F7B40">
        <w:t>;</w:t>
      </w:r>
    </w:p>
    <w:p w:rsidR="003F7B40" w:rsidRDefault="003F7B40" w:rsidP="003F7B40">
      <w:pPr>
        <w:pStyle w:val="a5"/>
        <w:numPr>
          <w:ilvl w:val="0"/>
          <w:numId w:val="1"/>
        </w:numPr>
        <w:shd w:val="clear" w:color="auto" w:fill="auto"/>
        <w:tabs>
          <w:tab w:val="left" w:pos="912"/>
        </w:tabs>
        <w:spacing w:before="0" w:after="0" w:line="322" w:lineRule="exact"/>
        <w:ind w:right="20" w:firstLine="720"/>
        <w:jc w:val="left"/>
      </w:pPr>
      <w:r>
        <w:t xml:space="preserve">принимать решения по вопросам развития инвестиционной деятельности на территории </w:t>
      </w:r>
      <w:r w:rsidR="00DD7909">
        <w:t>МР «Балейский  район»</w:t>
      </w:r>
      <w:r>
        <w:t>;</w:t>
      </w:r>
    </w:p>
    <w:p w:rsidR="003F7B40" w:rsidRDefault="003F7B40" w:rsidP="003F7B40">
      <w:pPr>
        <w:pStyle w:val="a5"/>
        <w:numPr>
          <w:ilvl w:val="0"/>
          <w:numId w:val="1"/>
        </w:numPr>
        <w:shd w:val="clear" w:color="auto" w:fill="auto"/>
        <w:tabs>
          <w:tab w:val="left" w:pos="1099"/>
        </w:tabs>
        <w:spacing w:before="0" w:after="0" w:line="322" w:lineRule="exact"/>
        <w:ind w:right="20" w:firstLine="720"/>
        <w:jc w:val="left"/>
      </w:pPr>
      <w:r>
        <w:lastRenderedPageBreak/>
        <w:t xml:space="preserve">вносить в органы местного самоуправления </w:t>
      </w:r>
      <w:r w:rsidR="00DD7909">
        <w:t xml:space="preserve">МР «Балейский  район» </w:t>
      </w:r>
      <w:r>
        <w:t>предложения по улучшению инвестиционного климата;</w:t>
      </w:r>
    </w:p>
    <w:p w:rsidR="003F7B40" w:rsidRDefault="003F7B40" w:rsidP="003F7B40">
      <w:pPr>
        <w:pStyle w:val="a5"/>
        <w:numPr>
          <w:ilvl w:val="0"/>
          <w:numId w:val="1"/>
        </w:numPr>
        <w:shd w:val="clear" w:color="auto" w:fill="auto"/>
        <w:tabs>
          <w:tab w:val="left" w:pos="883"/>
        </w:tabs>
        <w:spacing w:before="0" w:after="341" w:line="322" w:lineRule="exact"/>
        <w:ind w:firstLine="720"/>
        <w:jc w:val="left"/>
      </w:pPr>
      <w:r>
        <w:t xml:space="preserve">образовывать рабочие группы в целях </w:t>
      </w:r>
      <w:r w:rsidR="00DD7909">
        <w:t>реализации своих основных задач.</w:t>
      </w:r>
    </w:p>
    <w:p w:rsidR="00DD7909" w:rsidRDefault="007823A0" w:rsidP="00DD7909">
      <w:pPr>
        <w:pStyle w:val="20"/>
        <w:keepNext/>
        <w:keepLines/>
        <w:shd w:val="clear" w:color="auto" w:fill="auto"/>
        <w:spacing w:after="246" w:line="270" w:lineRule="exact"/>
        <w:ind w:left="3460"/>
        <w:jc w:val="left"/>
      </w:pPr>
      <w:r w:rsidRPr="004A3096">
        <w:rPr>
          <w:rFonts w:eastAsia="Times New Roman"/>
          <w:sz w:val="28"/>
          <w:szCs w:val="28"/>
        </w:rPr>
        <w:t xml:space="preserve">5. </w:t>
      </w:r>
      <w:r w:rsidR="00DD7909">
        <w:t>Состав и структура Совета.</w:t>
      </w:r>
    </w:p>
    <w:p w:rsidR="00DD7909" w:rsidRDefault="00DD7909" w:rsidP="00DD7909">
      <w:pPr>
        <w:pStyle w:val="a5"/>
        <w:shd w:val="clear" w:color="auto" w:fill="auto"/>
        <w:tabs>
          <w:tab w:val="left" w:pos="1330"/>
        </w:tabs>
        <w:spacing w:before="0" w:after="0" w:line="322" w:lineRule="exact"/>
        <w:ind w:right="20" w:firstLine="0"/>
        <w:jc w:val="left"/>
      </w:pPr>
      <w:r>
        <w:t xml:space="preserve">           5.1  Положение об Общественном совете и его состав утверждаются постановлением администрации </w:t>
      </w:r>
      <w:r w:rsidR="000D30D5">
        <w:t>МР «Балейский  район»</w:t>
      </w:r>
      <w:r>
        <w:t>.</w:t>
      </w:r>
    </w:p>
    <w:p w:rsidR="00DD7909" w:rsidRDefault="00DD7909" w:rsidP="00DD7909">
      <w:pPr>
        <w:pStyle w:val="a5"/>
        <w:shd w:val="clear" w:color="auto" w:fill="auto"/>
        <w:tabs>
          <w:tab w:val="left" w:pos="1210"/>
        </w:tabs>
        <w:spacing w:before="0" w:after="0" w:line="322" w:lineRule="exact"/>
        <w:ind w:right="20" w:firstLine="0"/>
        <w:jc w:val="left"/>
      </w:pPr>
      <w:r>
        <w:t xml:space="preserve">          5.2</w:t>
      </w:r>
      <w:proofErr w:type="gramStart"/>
      <w:r>
        <w:t xml:space="preserve">  В</w:t>
      </w:r>
      <w:proofErr w:type="gramEnd"/>
      <w:r>
        <w:t xml:space="preserve"> состав Общественного совета входят представители субъектов малого и среднего предпринимательства, организаций, образующих инфраструктуру поддержки предпринимательства, и некоммерческих организаций, выражающих интересы субъектов предпринимательства, общественных объединений предпринимателей, руководителей предпринимательских и иных структур, представители органов власти </w:t>
      </w:r>
      <w:r w:rsidR="007F4CC6">
        <w:t>местного самоуправления МР «Балейский район»</w:t>
      </w:r>
      <w:r>
        <w:t>.</w:t>
      </w:r>
    </w:p>
    <w:p w:rsidR="00DD7909" w:rsidRDefault="00DD7909" w:rsidP="00DD7909">
      <w:pPr>
        <w:pStyle w:val="a5"/>
        <w:shd w:val="clear" w:color="auto" w:fill="auto"/>
        <w:spacing w:before="0" w:after="0" w:line="322" w:lineRule="exact"/>
        <w:ind w:right="20" w:firstLine="720"/>
        <w:jc w:val="both"/>
      </w:pPr>
      <w:r>
        <w:t xml:space="preserve">Председателем Совета является Глава </w:t>
      </w:r>
      <w:r w:rsidR="000D30D5">
        <w:t>МР «Балейский  район»</w:t>
      </w:r>
      <w:r>
        <w:t xml:space="preserve">. Заместитель председателя является </w:t>
      </w:r>
      <w:r w:rsidR="000D30D5">
        <w:t>начальник отдела  экономики МР «Балейский  район»</w:t>
      </w:r>
      <w:r>
        <w:t xml:space="preserve">. Секретарь избирается членами Совета простым большинством голосов. </w:t>
      </w:r>
    </w:p>
    <w:p w:rsidR="00DD7909" w:rsidRDefault="00DD7909" w:rsidP="00DD7909">
      <w:pPr>
        <w:pStyle w:val="a5"/>
        <w:shd w:val="clear" w:color="auto" w:fill="auto"/>
        <w:spacing w:before="0" w:after="0" w:line="322" w:lineRule="exact"/>
        <w:ind w:right="20" w:firstLine="720"/>
        <w:jc w:val="left"/>
      </w:pPr>
      <w:r>
        <w:t>Заседания Совета ведет его председатель либо по его поручению заместитель председателя Совета.</w:t>
      </w:r>
    </w:p>
    <w:p w:rsidR="00DD7909" w:rsidRDefault="00DD7909" w:rsidP="00DD7909">
      <w:pPr>
        <w:pStyle w:val="a5"/>
        <w:shd w:val="clear" w:color="auto" w:fill="auto"/>
        <w:tabs>
          <w:tab w:val="left" w:pos="1248"/>
        </w:tabs>
        <w:spacing w:before="0" w:after="0" w:line="322" w:lineRule="exact"/>
        <w:ind w:right="20" w:firstLine="0"/>
        <w:jc w:val="both"/>
      </w:pPr>
      <w:r>
        <w:t xml:space="preserve">         5.3 Заседания Совета проводятся по мере необходимости, публично и открыто. В заседании Совета могут принимать участие инвесторы, не являющиеся его членами.</w:t>
      </w:r>
    </w:p>
    <w:p w:rsidR="00DD7909" w:rsidRDefault="00DD7909" w:rsidP="00DD7909">
      <w:pPr>
        <w:pStyle w:val="a5"/>
        <w:shd w:val="clear" w:color="auto" w:fill="auto"/>
        <w:tabs>
          <w:tab w:val="left" w:pos="1430"/>
        </w:tabs>
        <w:spacing w:before="0" w:after="0" w:line="322" w:lineRule="exact"/>
        <w:ind w:right="20" w:firstLine="0"/>
        <w:jc w:val="left"/>
      </w:pPr>
      <w:r>
        <w:t xml:space="preserve">         5.4 Члены Совета обладают равными правами при обсуждении рассматриваемых на заседании вопросов.</w:t>
      </w:r>
    </w:p>
    <w:p w:rsidR="00DD7909" w:rsidRDefault="00DD7909" w:rsidP="00DD7909">
      <w:pPr>
        <w:pStyle w:val="a5"/>
        <w:shd w:val="clear" w:color="auto" w:fill="auto"/>
        <w:tabs>
          <w:tab w:val="left" w:pos="1205"/>
        </w:tabs>
        <w:spacing w:before="0" w:after="0" w:line="322" w:lineRule="exact"/>
        <w:ind w:right="20" w:firstLine="0"/>
        <w:jc w:val="left"/>
      </w:pPr>
      <w:r>
        <w:t xml:space="preserve">         5.5 </w:t>
      </w:r>
      <w:r w:rsidR="000D30D5">
        <w:t xml:space="preserve"> </w:t>
      </w:r>
      <w:r>
        <w:t>Решения Совета оформляются протоколами. Протоколы подписываются председателем и секретарем Совета.</w:t>
      </w:r>
    </w:p>
    <w:p w:rsidR="00DD7909" w:rsidRDefault="000D30D5" w:rsidP="000D30D5">
      <w:pPr>
        <w:pStyle w:val="a5"/>
        <w:shd w:val="clear" w:color="auto" w:fill="auto"/>
        <w:tabs>
          <w:tab w:val="left" w:pos="1214"/>
        </w:tabs>
        <w:spacing w:before="0" w:after="0" w:line="322" w:lineRule="exact"/>
        <w:ind w:right="20" w:firstLine="0"/>
        <w:jc w:val="both"/>
      </w:pPr>
      <w:r>
        <w:t xml:space="preserve">        5.6</w:t>
      </w:r>
      <w:r w:rsidR="00DD7909">
        <w:t xml:space="preserve">Организационно-техническое обеспечение деятельности Совета осуществляет </w:t>
      </w:r>
      <w:r>
        <w:t>отдел</w:t>
      </w:r>
      <w:r w:rsidR="00DD7909">
        <w:t xml:space="preserve"> экономи</w:t>
      </w:r>
      <w:r>
        <w:t>ки администрации МР «Балейский  район»</w:t>
      </w:r>
      <w:r w:rsidR="00DD7909">
        <w:t>.</w:t>
      </w:r>
    </w:p>
    <w:p w:rsidR="00DD7909" w:rsidRDefault="000D30D5" w:rsidP="000D30D5">
      <w:pPr>
        <w:pStyle w:val="a5"/>
        <w:shd w:val="clear" w:color="auto" w:fill="auto"/>
        <w:tabs>
          <w:tab w:val="left" w:pos="1258"/>
        </w:tabs>
        <w:spacing w:before="0" w:after="0" w:line="322" w:lineRule="exact"/>
        <w:ind w:right="20" w:firstLine="0"/>
        <w:jc w:val="left"/>
      </w:pPr>
      <w:r>
        <w:t xml:space="preserve">        5.7 </w:t>
      </w:r>
      <w:r w:rsidR="00DD7909">
        <w:t xml:space="preserve">Совет вправе выходить </w:t>
      </w:r>
      <w:proofErr w:type="gramStart"/>
      <w:r w:rsidR="00DD7909">
        <w:t>с предложением к председателю о выводе из состава Совета любого члена Совета по следующим основаниям</w:t>
      </w:r>
      <w:proofErr w:type="gramEnd"/>
      <w:r w:rsidR="00DD7909">
        <w:t>:</w:t>
      </w:r>
    </w:p>
    <w:p w:rsidR="00DD7909" w:rsidRDefault="00DD7909" w:rsidP="00DD7909">
      <w:pPr>
        <w:pStyle w:val="a5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0" w:line="322" w:lineRule="exact"/>
        <w:ind w:firstLine="720"/>
        <w:jc w:val="left"/>
      </w:pPr>
      <w:r>
        <w:t>нарушение требований настоящего Положения;</w:t>
      </w:r>
    </w:p>
    <w:p w:rsidR="00DD7909" w:rsidRDefault="00DD7909" w:rsidP="00DD7909">
      <w:pPr>
        <w:pStyle w:val="a5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322" w:lineRule="exact"/>
        <w:ind w:firstLine="720"/>
        <w:jc w:val="left"/>
      </w:pPr>
      <w:r>
        <w:t>уклонение от участия в работе Совета, невыполнение решений Совета;</w:t>
      </w:r>
    </w:p>
    <w:p w:rsidR="00DD7909" w:rsidRDefault="00DD7909" w:rsidP="00DD7909">
      <w:pPr>
        <w:pStyle w:val="a5"/>
        <w:numPr>
          <w:ilvl w:val="0"/>
          <w:numId w:val="1"/>
        </w:numPr>
        <w:shd w:val="clear" w:color="auto" w:fill="auto"/>
        <w:tabs>
          <w:tab w:val="left" w:pos="936"/>
        </w:tabs>
        <w:spacing w:before="0" w:after="0" w:line="322" w:lineRule="exact"/>
        <w:ind w:right="20" w:firstLine="720"/>
        <w:jc w:val="left"/>
      </w:pPr>
      <w:r>
        <w:t>совершение действий, препятствующих выполнению принятых решений или дискредитирующих решения Совета;</w:t>
      </w:r>
    </w:p>
    <w:p w:rsidR="00DD7909" w:rsidRDefault="00DD7909" w:rsidP="00DD7909">
      <w:pPr>
        <w:pStyle w:val="a5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0" w:line="322" w:lineRule="exact"/>
        <w:ind w:firstLine="720"/>
        <w:jc w:val="left"/>
      </w:pPr>
      <w:r>
        <w:t>письменное заявление члена Совета.</w:t>
      </w:r>
    </w:p>
    <w:p w:rsidR="00DD7909" w:rsidRDefault="00051483" w:rsidP="00051483">
      <w:pPr>
        <w:pStyle w:val="a5"/>
        <w:shd w:val="clear" w:color="auto" w:fill="auto"/>
        <w:tabs>
          <w:tab w:val="left" w:pos="1230"/>
        </w:tabs>
        <w:spacing w:before="0" w:after="0" w:line="322" w:lineRule="exact"/>
        <w:ind w:firstLine="0"/>
        <w:jc w:val="left"/>
      </w:pPr>
      <w:r>
        <w:t xml:space="preserve">       5.8</w:t>
      </w:r>
      <w:r w:rsidR="007F4CC6">
        <w:t xml:space="preserve"> </w:t>
      </w:r>
      <w:r w:rsidR="00DD7909">
        <w:t>Председатель Совета:</w:t>
      </w:r>
    </w:p>
    <w:p w:rsidR="00DD7909" w:rsidRDefault="00DD7909" w:rsidP="00DD7909">
      <w:pPr>
        <w:pStyle w:val="a5"/>
        <w:numPr>
          <w:ilvl w:val="0"/>
          <w:numId w:val="1"/>
        </w:numPr>
        <w:shd w:val="clear" w:color="auto" w:fill="auto"/>
        <w:tabs>
          <w:tab w:val="left" w:pos="903"/>
        </w:tabs>
        <w:spacing w:before="0" w:after="0" w:line="322" w:lineRule="exact"/>
        <w:ind w:left="20" w:firstLine="720"/>
        <w:jc w:val="left"/>
      </w:pPr>
      <w:r>
        <w:t>осуществляет руководство работой Совета;</w:t>
      </w:r>
    </w:p>
    <w:p w:rsidR="00DD7909" w:rsidRDefault="00DD7909" w:rsidP="00DD7909">
      <w:pPr>
        <w:pStyle w:val="a5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322" w:lineRule="exact"/>
        <w:ind w:left="20" w:firstLine="720"/>
        <w:jc w:val="left"/>
      </w:pPr>
      <w:r>
        <w:t>проводит заседания Совета;</w:t>
      </w:r>
    </w:p>
    <w:p w:rsidR="00DD7909" w:rsidRDefault="00DD7909" w:rsidP="00DD7909">
      <w:pPr>
        <w:pStyle w:val="a5"/>
        <w:numPr>
          <w:ilvl w:val="0"/>
          <w:numId w:val="1"/>
        </w:numPr>
        <w:shd w:val="clear" w:color="auto" w:fill="auto"/>
        <w:tabs>
          <w:tab w:val="left" w:pos="889"/>
        </w:tabs>
        <w:spacing w:before="0" w:after="0" w:line="322" w:lineRule="exact"/>
        <w:ind w:left="20" w:right="20" w:firstLine="720"/>
        <w:jc w:val="left"/>
      </w:pPr>
      <w:r>
        <w:t>подписывает решения, протоколы и иные документы, исходящие от имени Совета.</w:t>
      </w:r>
    </w:p>
    <w:p w:rsidR="00DD7909" w:rsidRDefault="00051483" w:rsidP="000D30D5">
      <w:pPr>
        <w:pStyle w:val="a5"/>
        <w:shd w:val="clear" w:color="auto" w:fill="auto"/>
        <w:tabs>
          <w:tab w:val="left" w:pos="1369"/>
        </w:tabs>
        <w:spacing w:before="0" w:after="0" w:line="322" w:lineRule="exact"/>
        <w:ind w:left="360" w:firstLine="0"/>
        <w:jc w:val="left"/>
      </w:pPr>
      <w:r>
        <w:t xml:space="preserve"> </w:t>
      </w:r>
      <w:r w:rsidR="000D30D5">
        <w:t>5.9</w:t>
      </w:r>
      <w:r w:rsidR="007F4CC6">
        <w:t xml:space="preserve"> </w:t>
      </w:r>
      <w:r w:rsidR="00DD7909">
        <w:t>Заместитель председателя Совета:</w:t>
      </w:r>
    </w:p>
    <w:p w:rsidR="00DD7909" w:rsidRDefault="00DD7909" w:rsidP="00DD7909">
      <w:pPr>
        <w:pStyle w:val="a5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0" w:line="322" w:lineRule="exact"/>
        <w:ind w:left="20" w:right="20" w:firstLine="720"/>
        <w:jc w:val="left"/>
      </w:pPr>
      <w:r>
        <w:t>по поручению председателя Совета исполняет обязанности председателя Совета в период его временного отсутствия;</w:t>
      </w:r>
    </w:p>
    <w:p w:rsidR="00DD7909" w:rsidRDefault="00DD7909" w:rsidP="00DD7909">
      <w:pPr>
        <w:pStyle w:val="a5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322" w:lineRule="exact"/>
        <w:ind w:left="20" w:firstLine="720"/>
        <w:jc w:val="left"/>
      </w:pPr>
      <w:r>
        <w:t>выполняет поручения председателя Совета и решения Совета;</w:t>
      </w:r>
    </w:p>
    <w:p w:rsidR="00DD7909" w:rsidRDefault="00DD7909" w:rsidP="00DD7909">
      <w:pPr>
        <w:pStyle w:val="a5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 w:line="322" w:lineRule="exact"/>
        <w:ind w:left="20" w:right="20" w:firstLine="720"/>
        <w:jc w:val="left"/>
      </w:pPr>
      <w:r>
        <w:t xml:space="preserve">осуществляет общий </w:t>
      </w:r>
      <w:proofErr w:type="gramStart"/>
      <w:r>
        <w:t>контроль за</w:t>
      </w:r>
      <w:proofErr w:type="gramEnd"/>
      <w:r>
        <w:t xml:space="preserve"> реализацией решений, принятых на заседаниях Совета и президиума Совета.</w:t>
      </w:r>
    </w:p>
    <w:p w:rsidR="00DD7909" w:rsidRDefault="00051483" w:rsidP="000D30D5">
      <w:pPr>
        <w:pStyle w:val="a5"/>
        <w:shd w:val="clear" w:color="auto" w:fill="auto"/>
        <w:tabs>
          <w:tab w:val="left" w:pos="1364"/>
        </w:tabs>
        <w:spacing w:before="0" w:after="341" w:line="322" w:lineRule="exact"/>
        <w:ind w:left="360" w:right="20" w:firstLine="0"/>
        <w:jc w:val="left"/>
      </w:pPr>
      <w:r>
        <w:lastRenderedPageBreak/>
        <w:t xml:space="preserve">    </w:t>
      </w:r>
      <w:r w:rsidR="007F4CC6">
        <w:t>5</w:t>
      </w:r>
      <w:r w:rsidR="000D30D5">
        <w:t>.</w:t>
      </w:r>
      <w:r w:rsidR="007F4CC6">
        <w:t>1</w:t>
      </w:r>
      <w:r w:rsidR="000D30D5">
        <w:t xml:space="preserve">0 </w:t>
      </w:r>
      <w:r w:rsidR="00DD7909">
        <w:t>Секретарь Совета готовит вопросы на рассмотрение Совета, повестку дня заседаний Совета, обобщает поступившие предложения по плану работы Совета, готовит и организует рассылку материалов для членов Совета, готовит проекты решений Совета, оформляет протоколы заседаний Совета, осуществляет контроль и проверку исполнения решений Совета.</w:t>
      </w:r>
    </w:p>
    <w:p w:rsidR="007823A0" w:rsidRPr="004A3096" w:rsidRDefault="007F4CC6" w:rsidP="00DD66D1">
      <w:pPr>
        <w:spacing w:before="24" w:after="336" w:line="240" w:lineRule="auto"/>
        <w:ind w:right="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7823A0" w:rsidRPr="004A30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Место нахождения Совета</w:t>
      </w:r>
    </w:p>
    <w:p w:rsidR="007823A0" w:rsidRPr="004A3096" w:rsidRDefault="00051483" w:rsidP="00DD66D1">
      <w:pPr>
        <w:spacing w:before="24" w:after="336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F4CC6">
        <w:rPr>
          <w:rFonts w:ascii="Times New Roman" w:eastAsia="Times New Roman" w:hAnsi="Times New Roman" w:cs="Times New Roman"/>
          <w:sz w:val="28"/>
          <w:szCs w:val="28"/>
        </w:rPr>
        <w:t>6</w:t>
      </w:r>
      <w:r w:rsidR="007823A0" w:rsidRPr="004A3096">
        <w:rPr>
          <w:rFonts w:ascii="Times New Roman" w:eastAsia="Times New Roman" w:hAnsi="Times New Roman" w:cs="Times New Roman"/>
          <w:sz w:val="28"/>
          <w:szCs w:val="28"/>
        </w:rPr>
        <w:t xml:space="preserve">.1. Место нахождения </w:t>
      </w:r>
      <w:r w:rsidR="00756B1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23A0" w:rsidRPr="004A3096">
        <w:rPr>
          <w:rFonts w:ascii="Times New Roman" w:eastAsia="Times New Roman" w:hAnsi="Times New Roman" w:cs="Times New Roman"/>
          <w:sz w:val="28"/>
          <w:szCs w:val="28"/>
        </w:rPr>
        <w:t xml:space="preserve">овета – </w:t>
      </w:r>
      <w:r w:rsidR="000D30D5">
        <w:rPr>
          <w:rFonts w:ascii="Times New Roman" w:eastAsia="Times New Roman" w:hAnsi="Times New Roman" w:cs="Times New Roman"/>
          <w:sz w:val="28"/>
          <w:szCs w:val="28"/>
        </w:rPr>
        <w:t>Забайкальский край</w:t>
      </w:r>
      <w:r w:rsidR="007823A0" w:rsidRPr="004A3096">
        <w:rPr>
          <w:rFonts w:ascii="Times New Roman" w:eastAsia="Times New Roman" w:hAnsi="Times New Roman" w:cs="Times New Roman"/>
          <w:sz w:val="28"/>
          <w:szCs w:val="28"/>
        </w:rPr>
        <w:t xml:space="preserve">, г. </w:t>
      </w:r>
      <w:r w:rsidR="000D30D5">
        <w:rPr>
          <w:rFonts w:ascii="Times New Roman" w:eastAsia="Times New Roman" w:hAnsi="Times New Roman" w:cs="Times New Roman"/>
          <w:sz w:val="28"/>
          <w:szCs w:val="28"/>
        </w:rPr>
        <w:t>Балей</w:t>
      </w:r>
      <w:r w:rsidR="007823A0" w:rsidRPr="004A3096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0D30D5">
        <w:rPr>
          <w:rFonts w:ascii="Times New Roman" w:eastAsia="Times New Roman" w:hAnsi="Times New Roman" w:cs="Times New Roman"/>
          <w:sz w:val="28"/>
          <w:szCs w:val="28"/>
        </w:rPr>
        <w:t>Ленина,24</w:t>
      </w:r>
      <w:r w:rsidR="007823A0" w:rsidRPr="004A30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23A0" w:rsidRPr="004A30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C47A6" w:rsidRDefault="007F4CC6" w:rsidP="005C47A6">
      <w:pPr>
        <w:pStyle w:val="20"/>
        <w:keepNext/>
        <w:keepLines/>
        <w:shd w:val="clear" w:color="auto" w:fill="auto"/>
        <w:spacing w:after="301" w:line="270" w:lineRule="exact"/>
        <w:ind w:left="3540"/>
        <w:jc w:val="left"/>
      </w:pPr>
      <w:r>
        <w:rPr>
          <w:rFonts w:eastAsia="Times New Roman"/>
          <w:sz w:val="28"/>
          <w:szCs w:val="28"/>
        </w:rPr>
        <w:t>7</w:t>
      </w:r>
      <w:r w:rsidR="005C47A6">
        <w:rPr>
          <w:rFonts w:eastAsia="Times New Roman"/>
          <w:sz w:val="28"/>
          <w:szCs w:val="28"/>
        </w:rPr>
        <w:t xml:space="preserve">. </w:t>
      </w:r>
      <w:r w:rsidR="005C47A6">
        <w:t>Регламент работы Совета.</w:t>
      </w:r>
    </w:p>
    <w:p w:rsidR="005C47A6" w:rsidRDefault="00554A26" w:rsidP="005C47A6">
      <w:pPr>
        <w:pStyle w:val="a5"/>
        <w:shd w:val="clear" w:color="auto" w:fill="auto"/>
        <w:tabs>
          <w:tab w:val="left" w:pos="1340"/>
        </w:tabs>
        <w:spacing w:before="0" w:after="0" w:line="322" w:lineRule="exact"/>
        <w:ind w:right="20" w:firstLine="0"/>
        <w:jc w:val="left"/>
      </w:pPr>
      <w:r>
        <w:t xml:space="preserve">          </w:t>
      </w:r>
      <w:r w:rsidR="007F4CC6">
        <w:t>7</w:t>
      </w:r>
      <w:r w:rsidR="005C47A6">
        <w:t>.1</w:t>
      </w:r>
      <w:r w:rsidR="00B50AC9">
        <w:t xml:space="preserve"> </w:t>
      </w:r>
      <w:r w:rsidR="005C47A6">
        <w:t>Деятельность Совета осуществляется на основании утвержденного плана работы, формируемого исходя из предложений членов Совета.</w:t>
      </w:r>
    </w:p>
    <w:p w:rsidR="005C47A6" w:rsidRDefault="007F4CC6" w:rsidP="00B50AC9">
      <w:pPr>
        <w:pStyle w:val="a5"/>
        <w:shd w:val="clear" w:color="auto" w:fill="auto"/>
        <w:tabs>
          <w:tab w:val="left" w:pos="1378"/>
        </w:tabs>
        <w:spacing w:before="0" w:after="0" w:line="322" w:lineRule="exact"/>
        <w:ind w:right="20" w:firstLine="0"/>
        <w:jc w:val="left"/>
      </w:pPr>
      <w:r>
        <w:t xml:space="preserve">          7</w:t>
      </w:r>
      <w:r w:rsidR="00B50AC9">
        <w:t xml:space="preserve">.2 </w:t>
      </w:r>
      <w:r w:rsidR="005C47A6">
        <w:t xml:space="preserve">Дату, место, время, повестку дня заседания Совета определяет председатель Совета, о чем секретарь Совета сообщает членам Совета не позднее, чем за </w:t>
      </w:r>
      <w:r w:rsidR="00554A26">
        <w:t xml:space="preserve">5 </w:t>
      </w:r>
      <w:r w:rsidR="005C47A6">
        <w:t>рабочих дней до даты заседания с одновременным направлением им материалов к заседанию.</w:t>
      </w:r>
    </w:p>
    <w:p w:rsidR="005C47A6" w:rsidRDefault="007F4CC6" w:rsidP="00B50AC9">
      <w:pPr>
        <w:pStyle w:val="a5"/>
        <w:shd w:val="clear" w:color="auto" w:fill="auto"/>
        <w:tabs>
          <w:tab w:val="left" w:pos="1311"/>
        </w:tabs>
        <w:spacing w:before="0" w:after="0" w:line="322" w:lineRule="exact"/>
        <w:ind w:right="20" w:firstLine="0"/>
        <w:jc w:val="both"/>
      </w:pPr>
      <w:r>
        <w:t xml:space="preserve">          7</w:t>
      </w:r>
      <w:r w:rsidR="00B50AC9">
        <w:t xml:space="preserve">.3 </w:t>
      </w:r>
      <w:r w:rsidR="005C47A6">
        <w:t>Материалы направляются членам Совета по электронной почте. В случае если материалы не могут быть направлены в электронном виде, членам Совета сообщается о возможности ознакомиться с материалами к заседанию совета с указанием места, даты и времени для ознакомления.</w:t>
      </w:r>
    </w:p>
    <w:p w:rsidR="005C47A6" w:rsidRDefault="007F4CC6" w:rsidP="00B50AC9">
      <w:pPr>
        <w:pStyle w:val="a5"/>
        <w:shd w:val="clear" w:color="auto" w:fill="auto"/>
        <w:tabs>
          <w:tab w:val="left" w:pos="1234"/>
        </w:tabs>
        <w:spacing w:before="0" w:after="0" w:line="322" w:lineRule="exact"/>
        <w:ind w:right="20" w:firstLine="0"/>
        <w:jc w:val="both"/>
      </w:pPr>
      <w:r>
        <w:t xml:space="preserve">         7</w:t>
      </w:r>
      <w:r w:rsidR="00B50AC9">
        <w:t xml:space="preserve">.4 </w:t>
      </w:r>
      <w:r w:rsidR="005C47A6">
        <w:t>Члены Совета для подготовки вопросов к слушанию и обсуждению на заседаниях Совета могут по своей инициативе объединяться в рабочие и экспертные группы, привлекать к подготовке материалов специалистов, не входящих в состав Совета.</w:t>
      </w:r>
    </w:p>
    <w:p w:rsidR="005C47A6" w:rsidRDefault="007F4CC6" w:rsidP="00B50AC9">
      <w:pPr>
        <w:pStyle w:val="a5"/>
        <w:shd w:val="clear" w:color="auto" w:fill="auto"/>
        <w:tabs>
          <w:tab w:val="left" w:pos="1234"/>
        </w:tabs>
        <w:spacing w:before="0" w:after="0" w:line="322" w:lineRule="exact"/>
        <w:ind w:right="20" w:firstLine="0"/>
        <w:jc w:val="both"/>
      </w:pPr>
      <w:r>
        <w:t xml:space="preserve">       </w:t>
      </w:r>
      <w:r w:rsidR="00756B18">
        <w:t xml:space="preserve">  </w:t>
      </w:r>
      <w:r>
        <w:t>7</w:t>
      </w:r>
      <w:r w:rsidR="00B50AC9">
        <w:t>.5</w:t>
      </w:r>
      <w:proofErr w:type="gramStart"/>
      <w:r w:rsidR="00B50AC9">
        <w:t xml:space="preserve"> </w:t>
      </w:r>
      <w:r w:rsidR="005C47A6">
        <w:t>В</w:t>
      </w:r>
      <w:proofErr w:type="gramEnd"/>
      <w:r w:rsidR="005C47A6">
        <w:t xml:space="preserve"> случае если подготовка материалов к заседанию Совета возложена на нескольких лиц, секретарь Совета обеспечивает координацию деятельности указанных лиц и представление итоговых материалов председателю Совета.</w:t>
      </w:r>
    </w:p>
    <w:p w:rsidR="005C47A6" w:rsidRDefault="007F4CC6" w:rsidP="00B50AC9">
      <w:pPr>
        <w:pStyle w:val="a5"/>
        <w:shd w:val="clear" w:color="auto" w:fill="auto"/>
        <w:tabs>
          <w:tab w:val="left" w:pos="1234"/>
        </w:tabs>
        <w:spacing w:before="0" w:after="0" w:line="322" w:lineRule="exact"/>
        <w:ind w:right="20" w:firstLine="0"/>
        <w:jc w:val="both"/>
      </w:pPr>
      <w:r>
        <w:t xml:space="preserve">      </w:t>
      </w:r>
      <w:r w:rsidR="00756B18">
        <w:t xml:space="preserve"> </w:t>
      </w:r>
      <w:r>
        <w:t>7</w:t>
      </w:r>
      <w:r w:rsidR="00B50AC9">
        <w:t xml:space="preserve">.6 </w:t>
      </w:r>
      <w:r w:rsidR="005C47A6">
        <w:t>Предлагаемые для рассмотрения на заседании Совета материалы, в том числе проекты решений Совета, должны быть переданы секретарем председателю Совета не позднее, чем за 5 календарных дней до даты заседания Совета. Представление материалов в более поздние сроки согласовывается с председателем Совета.</w:t>
      </w:r>
    </w:p>
    <w:p w:rsidR="005C47A6" w:rsidRDefault="007F4CC6" w:rsidP="00B50AC9">
      <w:pPr>
        <w:pStyle w:val="a5"/>
        <w:shd w:val="clear" w:color="auto" w:fill="auto"/>
        <w:tabs>
          <w:tab w:val="left" w:pos="1234"/>
        </w:tabs>
        <w:spacing w:before="0" w:after="0" w:line="322" w:lineRule="exact"/>
        <w:ind w:right="20" w:firstLine="0"/>
        <w:jc w:val="left"/>
      </w:pPr>
      <w:r>
        <w:t xml:space="preserve">      </w:t>
      </w:r>
      <w:r w:rsidR="00756B18">
        <w:t xml:space="preserve"> </w:t>
      </w:r>
      <w:r>
        <w:t>7</w:t>
      </w:r>
      <w:r w:rsidR="00B50AC9">
        <w:t xml:space="preserve">.7 </w:t>
      </w:r>
      <w:r w:rsidR="005C47A6">
        <w:t>Заседания Совета проводятся не реже одного раза в полугодие, а также по мере необходимости.</w:t>
      </w:r>
    </w:p>
    <w:p w:rsidR="005C47A6" w:rsidRDefault="007F4CC6" w:rsidP="00B50AC9">
      <w:pPr>
        <w:pStyle w:val="a5"/>
        <w:shd w:val="clear" w:color="auto" w:fill="auto"/>
        <w:tabs>
          <w:tab w:val="left" w:pos="1282"/>
        </w:tabs>
        <w:spacing w:before="0" w:after="0" w:line="322" w:lineRule="exact"/>
        <w:ind w:right="20" w:firstLine="0"/>
        <w:jc w:val="left"/>
      </w:pPr>
      <w:r>
        <w:t xml:space="preserve">     </w:t>
      </w:r>
      <w:r w:rsidR="00756B18">
        <w:t xml:space="preserve"> </w:t>
      </w:r>
      <w:r>
        <w:t>7</w:t>
      </w:r>
      <w:r w:rsidR="00B50AC9">
        <w:t xml:space="preserve">.8 </w:t>
      </w:r>
      <w:r w:rsidR="005C47A6">
        <w:t>Заседание Совета считается правомочным, если на нем присутствует половина членов Совета.</w:t>
      </w:r>
    </w:p>
    <w:p w:rsidR="005C47A6" w:rsidRDefault="007F4CC6" w:rsidP="00B50AC9">
      <w:pPr>
        <w:pStyle w:val="a5"/>
        <w:shd w:val="clear" w:color="auto" w:fill="auto"/>
        <w:tabs>
          <w:tab w:val="left" w:pos="1224"/>
        </w:tabs>
        <w:spacing w:before="0" w:after="0" w:line="322" w:lineRule="exact"/>
        <w:ind w:right="40" w:firstLine="0"/>
        <w:jc w:val="both"/>
      </w:pPr>
      <w:r>
        <w:t xml:space="preserve">    </w:t>
      </w:r>
      <w:r w:rsidR="00756B18">
        <w:t xml:space="preserve"> </w:t>
      </w:r>
      <w:r>
        <w:t>7</w:t>
      </w:r>
      <w:r w:rsidR="00B50AC9">
        <w:t xml:space="preserve">.9 </w:t>
      </w:r>
      <w:r w:rsidR="005C47A6">
        <w:t>Решения по обсуждаемым на заседании Совета вопросам принимаются простым большинством голосов присутствующих членов Совета. В случае равенства голосов решающее значение имеет голос председательствующего на заседании Совета.</w:t>
      </w:r>
    </w:p>
    <w:p w:rsidR="005C47A6" w:rsidRDefault="007F4CC6" w:rsidP="00B50AC9">
      <w:pPr>
        <w:pStyle w:val="a5"/>
        <w:shd w:val="clear" w:color="auto" w:fill="auto"/>
        <w:tabs>
          <w:tab w:val="left" w:pos="1579"/>
        </w:tabs>
        <w:spacing w:before="0" w:after="0" w:line="322" w:lineRule="exact"/>
        <w:ind w:right="40" w:firstLine="0"/>
        <w:jc w:val="both"/>
      </w:pPr>
      <w:r>
        <w:t xml:space="preserve">   </w:t>
      </w:r>
      <w:r w:rsidR="00756B18">
        <w:t xml:space="preserve"> </w:t>
      </w:r>
      <w:r>
        <w:t>7</w:t>
      </w:r>
      <w:r w:rsidR="00B50AC9">
        <w:t>.10</w:t>
      </w:r>
      <w:r w:rsidR="00554A26">
        <w:t xml:space="preserve"> </w:t>
      </w:r>
      <w:r w:rsidR="005C47A6">
        <w:t>Заседания Совета протоколируются, протокол подписывается председателем и секретарем Совета.</w:t>
      </w:r>
    </w:p>
    <w:p w:rsidR="005C47A6" w:rsidRDefault="00B50AC9" w:rsidP="00B50AC9">
      <w:pPr>
        <w:pStyle w:val="a5"/>
        <w:shd w:val="clear" w:color="auto" w:fill="auto"/>
        <w:tabs>
          <w:tab w:val="left" w:pos="1426"/>
        </w:tabs>
        <w:spacing w:before="0" w:after="341" w:line="322" w:lineRule="exact"/>
        <w:ind w:right="40" w:firstLine="0"/>
        <w:jc w:val="both"/>
      </w:pPr>
      <w:r>
        <w:t xml:space="preserve">  </w:t>
      </w:r>
    </w:p>
    <w:p w:rsidR="005C47A6" w:rsidRDefault="007F4CC6" w:rsidP="005C47A6">
      <w:pPr>
        <w:pStyle w:val="20"/>
        <w:keepNext/>
        <w:keepLines/>
        <w:shd w:val="clear" w:color="auto" w:fill="auto"/>
        <w:spacing w:after="246" w:line="270" w:lineRule="exact"/>
        <w:ind w:left="2880"/>
        <w:jc w:val="left"/>
      </w:pPr>
      <w:bookmarkStart w:id="0" w:name="bookmark7"/>
      <w:r>
        <w:lastRenderedPageBreak/>
        <w:t>8</w:t>
      </w:r>
      <w:r w:rsidR="005C47A6">
        <w:t>. Права и обязанности членов Совета.</w:t>
      </w:r>
      <w:bookmarkEnd w:id="0"/>
    </w:p>
    <w:p w:rsidR="005C47A6" w:rsidRDefault="007F4CC6" w:rsidP="007F4CC6">
      <w:pPr>
        <w:pStyle w:val="a5"/>
        <w:shd w:val="clear" w:color="auto" w:fill="auto"/>
        <w:tabs>
          <w:tab w:val="left" w:pos="1310"/>
        </w:tabs>
        <w:spacing w:before="0" w:after="0" w:line="322" w:lineRule="exact"/>
        <w:ind w:right="40" w:firstLine="0"/>
        <w:jc w:val="both"/>
      </w:pPr>
      <w:r>
        <w:t xml:space="preserve">       8.1 </w:t>
      </w:r>
      <w:r w:rsidR="005C47A6">
        <w:t>Члены Совета осуществляют свою деятельность на общественных началах и на безвозмездной основе.</w:t>
      </w:r>
    </w:p>
    <w:p w:rsidR="005C47A6" w:rsidRDefault="007F4CC6" w:rsidP="007F4CC6">
      <w:pPr>
        <w:pStyle w:val="a5"/>
        <w:shd w:val="clear" w:color="auto" w:fill="auto"/>
        <w:tabs>
          <w:tab w:val="left" w:pos="1238"/>
        </w:tabs>
        <w:spacing w:before="0" w:after="0" w:line="322" w:lineRule="exact"/>
        <w:ind w:right="40" w:firstLine="0"/>
        <w:jc w:val="both"/>
      </w:pPr>
      <w:r>
        <w:t xml:space="preserve">      8.2 </w:t>
      </w:r>
      <w:r w:rsidR="005C47A6">
        <w:t xml:space="preserve">Члены Совета принимают участие в заседаниях </w:t>
      </w:r>
      <w:r w:rsidR="00756B18">
        <w:t>Совета и создаваемых им комиссиях</w:t>
      </w:r>
      <w:r w:rsidR="005C47A6">
        <w:t>, рабочих групп</w:t>
      </w:r>
      <w:r w:rsidR="00756B18">
        <w:t>ах</w:t>
      </w:r>
      <w:r w:rsidR="005C47A6">
        <w:t xml:space="preserve"> и ин</w:t>
      </w:r>
      <w:r w:rsidR="00756B18">
        <w:t>ых внутриструктурных образованиях</w:t>
      </w:r>
      <w:r w:rsidR="005C47A6">
        <w:t xml:space="preserve"> лично без права замены.</w:t>
      </w:r>
    </w:p>
    <w:p w:rsidR="005C47A6" w:rsidRDefault="007F4CC6" w:rsidP="007F4CC6">
      <w:pPr>
        <w:pStyle w:val="a5"/>
        <w:shd w:val="clear" w:color="auto" w:fill="auto"/>
        <w:tabs>
          <w:tab w:val="left" w:pos="1200"/>
        </w:tabs>
        <w:spacing w:before="0" w:after="0" w:line="322" w:lineRule="exact"/>
        <w:ind w:left="142" w:firstLine="0"/>
        <w:jc w:val="both"/>
      </w:pPr>
      <w:r>
        <w:t xml:space="preserve">    8.3  </w:t>
      </w:r>
      <w:r w:rsidR="005C47A6">
        <w:t>Члены Совета вправе:</w:t>
      </w:r>
    </w:p>
    <w:p w:rsidR="005C47A6" w:rsidRDefault="005C47A6" w:rsidP="005C47A6">
      <w:pPr>
        <w:pStyle w:val="a5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322" w:lineRule="exact"/>
        <w:ind w:firstLine="720"/>
        <w:jc w:val="both"/>
      </w:pPr>
      <w:r>
        <w:t>участвовать в заседаниях Совета и голосовать по обсуждаемым вопросам;</w:t>
      </w:r>
    </w:p>
    <w:p w:rsidR="005C47A6" w:rsidRDefault="005C47A6" w:rsidP="005C47A6">
      <w:pPr>
        <w:pStyle w:val="a5"/>
        <w:numPr>
          <w:ilvl w:val="0"/>
          <w:numId w:val="1"/>
        </w:numPr>
        <w:shd w:val="clear" w:color="auto" w:fill="auto"/>
        <w:tabs>
          <w:tab w:val="left" w:pos="912"/>
        </w:tabs>
        <w:spacing w:before="0" w:after="0" w:line="322" w:lineRule="exact"/>
        <w:ind w:right="40" w:firstLine="720"/>
        <w:jc w:val="left"/>
      </w:pPr>
      <w:r>
        <w:t>вносить предложения в повестку дня заседания Совета и по порядку его ведения;</w:t>
      </w:r>
    </w:p>
    <w:p w:rsidR="005C47A6" w:rsidRDefault="005C47A6" w:rsidP="005C47A6">
      <w:pPr>
        <w:pStyle w:val="a5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 w:line="322" w:lineRule="exact"/>
        <w:ind w:right="40" w:firstLine="720"/>
        <w:jc w:val="both"/>
      </w:pPr>
      <w:r>
        <w:t>выступать на заседаниях Совета, предлагать для постановки на голосование вопросы, не входящие в повестку дня заседания Совета;</w:t>
      </w:r>
    </w:p>
    <w:p w:rsidR="005C47A6" w:rsidRDefault="005C47A6" w:rsidP="005C47A6">
      <w:pPr>
        <w:pStyle w:val="a5"/>
        <w:numPr>
          <w:ilvl w:val="0"/>
          <w:numId w:val="1"/>
        </w:numPr>
        <w:shd w:val="clear" w:color="auto" w:fill="auto"/>
        <w:tabs>
          <w:tab w:val="left" w:pos="917"/>
        </w:tabs>
        <w:spacing w:before="0" w:after="0" w:line="322" w:lineRule="exact"/>
        <w:ind w:right="40" w:firstLine="720"/>
        <w:jc w:val="both"/>
      </w:pPr>
      <w:r>
        <w:t>излагать свое мнение по обсуждаемым на заседании Совета вопросам, в том числе представлять свое письменное мнение по рассматриваемым вопросам в случае невозможности личного участия в заседаниях Совета;</w:t>
      </w:r>
    </w:p>
    <w:p w:rsidR="005C47A6" w:rsidRDefault="005C47A6" w:rsidP="005C47A6">
      <w:pPr>
        <w:pStyle w:val="a5"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0" w:line="322" w:lineRule="exact"/>
        <w:ind w:right="40" w:firstLine="720"/>
        <w:jc w:val="both"/>
      </w:pPr>
      <w:r>
        <w:t>вносить на рассмотрение Совета в инициативном порядке проекты подготовленных ими документов, в том числе аналитических записок, докладов, других информационно-аналитических материалов;</w:t>
      </w:r>
    </w:p>
    <w:p w:rsidR="005C47A6" w:rsidRDefault="005C47A6" w:rsidP="005C47A6">
      <w:pPr>
        <w:pStyle w:val="a5"/>
        <w:numPr>
          <w:ilvl w:val="0"/>
          <w:numId w:val="1"/>
        </w:numPr>
        <w:shd w:val="clear" w:color="auto" w:fill="auto"/>
        <w:tabs>
          <w:tab w:val="left" w:pos="931"/>
        </w:tabs>
        <w:spacing w:before="0" w:after="0" w:line="322" w:lineRule="exact"/>
        <w:ind w:right="40" w:firstLine="720"/>
        <w:jc w:val="both"/>
      </w:pPr>
      <w:r>
        <w:t>вносить на рассмотрение во внеплановом порядке вопросы, требующие безотлагательного разрешения;</w:t>
      </w:r>
    </w:p>
    <w:p w:rsidR="005C47A6" w:rsidRDefault="005C47A6" w:rsidP="005C47A6">
      <w:pPr>
        <w:pStyle w:val="a5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 w:line="322" w:lineRule="exact"/>
        <w:ind w:right="40" w:firstLine="720"/>
        <w:jc w:val="both"/>
      </w:pPr>
      <w:r>
        <w:t>получать информацию о деятельности Совета, в том числе о ходе выполнения его решений;</w:t>
      </w:r>
    </w:p>
    <w:p w:rsidR="005C47A6" w:rsidRDefault="005C47A6" w:rsidP="005C47A6">
      <w:pPr>
        <w:pStyle w:val="a5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 w:line="322" w:lineRule="exact"/>
        <w:ind w:right="40" w:firstLine="720"/>
        <w:jc w:val="both"/>
      </w:pPr>
      <w:r>
        <w:t>получать и знакомиться с материалами, необходимыми для изучения рассматриваемых Советом вопросов и выполнения данных поручений;</w:t>
      </w:r>
    </w:p>
    <w:p w:rsidR="005C47A6" w:rsidRDefault="005C47A6" w:rsidP="005C47A6">
      <w:pPr>
        <w:pStyle w:val="a5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0" w:line="322" w:lineRule="exact"/>
        <w:ind w:firstLine="720"/>
        <w:jc w:val="both"/>
      </w:pPr>
      <w:r>
        <w:t>представлять в письменном виде особое мнение по решениям Совета;</w:t>
      </w:r>
    </w:p>
    <w:p w:rsidR="005C47A6" w:rsidRDefault="005C47A6" w:rsidP="005C47A6">
      <w:pPr>
        <w:pStyle w:val="a5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322" w:lineRule="exact"/>
        <w:ind w:right="40" w:firstLine="720"/>
        <w:jc w:val="both"/>
      </w:pPr>
      <w:r>
        <w:t>выйти из состава Совета на основании письменного заявления, поданного на имя председателя Совета;</w:t>
      </w:r>
    </w:p>
    <w:p w:rsidR="005C47A6" w:rsidRDefault="005C47A6" w:rsidP="005C47A6">
      <w:pPr>
        <w:pStyle w:val="a5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0" w:line="322" w:lineRule="exact"/>
        <w:ind w:right="40" w:firstLine="720"/>
        <w:jc w:val="both"/>
      </w:pPr>
      <w:r>
        <w:t>реализовывать иные полномочия, необходимые для надлежащего осуществления своей деятельности.</w:t>
      </w:r>
    </w:p>
    <w:p w:rsidR="005C47A6" w:rsidRDefault="004606D0" w:rsidP="004606D0">
      <w:pPr>
        <w:pStyle w:val="a5"/>
        <w:shd w:val="clear" w:color="auto" w:fill="auto"/>
        <w:tabs>
          <w:tab w:val="left" w:pos="1200"/>
        </w:tabs>
        <w:spacing w:before="0" w:after="0" w:line="322" w:lineRule="exact"/>
        <w:ind w:firstLine="0"/>
        <w:jc w:val="both"/>
      </w:pPr>
      <w:r>
        <w:t xml:space="preserve">        8.4 </w:t>
      </w:r>
      <w:r w:rsidR="005C47A6">
        <w:t>Члены Совета обязаны:</w:t>
      </w:r>
    </w:p>
    <w:p w:rsidR="005C47A6" w:rsidRDefault="005C47A6" w:rsidP="005C47A6">
      <w:pPr>
        <w:pStyle w:val="a5"/>
        <w:numPr>
          <w:ilvl w:val="0"/>
          <w:numId w:val="1"/>
        </w:numPr>
        <w:shd w:val="clear" w:color="auto" w:fill="auto"/>
        <w:tabs>
          <w:tab w:val="left" w:pos="888"/>
        </w:tabs>
        <w:spacing w:before="0" w:after="0" w:line="322" w:lineRule="exact"/>
        <w:ind w:right="40" w:firstLine="720"/>
        <w:jc w:val="left"/>
      </w:pPr>
      <w:r>
        <w:t>лично принимать участие в заседаниях</w:t>
      </w:r>
      <w:r w:rsidR="00756B18">
        <w:t xml:space="preserve"> Совета, создаваемых им комиссиях</w:t>
      </w:r>
      <w:r>
        <w:t>, рабочих групп</w:t>
      </w:r>
      <w:r w:rsidR="00756B18">
        <w:t>ах</w:t>
      </w:r>
      <w:r>
        <w:t xml:space="preserve"> и ин</w:t>
      </w:r>
      <w:r w:rsidR="00756B18">
        <w:t>ых внутриструктурных образованиях</w:t>
      </w:r>
      <w:r>
        <w:t xml:space="preserve"> (в случае участия в их работе);</w:t>
      </w:r>
    </w:p>
    <w:p w:rsidR="005C47A6" w:rsidRDefault="005C47A6" w:rsidP="005C47A6">
      <w:pPr>
        <w:pStyle w:val="a5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322" w:lineRule="exact"/>
        <w:ind w:right="20" w:firstLine="720"/>
        <w:jc w:val="both"/>
      </w:pPr>
      <w:r>
        <w:t>активно участвовать в подготовке и обсуждении рассматриваемых вопросов и принятии решений по ним;</w:t>
      </w:r>
    </w:p>
    <w:p w:rsidR="005C47A6" w:rsidRDefault="005C47A6" w:rsidP="005C47A6">
      <w:pPr>
        <w:pStyle w:val="a5"/>
        <w:numPr>
          <w:ilvl w:val="0"/>
          <w:numId w:val="1"/>
        </w:numPr>
        <w:shd w:val="clear" w:color="auto" w:fill="auto"/>
        <w:tabs>
          <w:tab w:val="left" w:pos="883"/>
        </w:tabs>
        <w:spacing w:before="0" w:after="0" w:line="322" w:lineRule="exact"/>
        <w:ind w:firstLine="720"/>
        <w:jc w:val="both"/>
      </w:pPr>
      <w:r>
        <w:t>содействовать выполнению решений Совета;</w:t>
      </w:r>
    </w:p>
    <w:p w:rsidR="005C47A6" w:rsidRDefault="005C47A6" w:rsidP="005C47A6">
      <w:pPr>
        <w:pStyle w:val="a5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322" w:lineRule="exact"/>
        <w:ind w:right="20" w:firstLine="720"/>
        <w:jc w:val="both"/>
      </w:pPr>
      <w:r>
        <w:t>выполнять по поручению Совета, председателя Совета принятые решения, информировать руководство совета о ходе их выполнения;</w:t>
      </w:r>
    </w:p>
    <w:p w:rsidR="005C47A6" w:rsidRDefault="005C47A6" w:rsidP="005C47A6">
      <w:pPr>
        <w:pStyle w:val="a5"/>
        <w:numPr>
          <w:ilvl w:val="0"/>
          <w:numId w:val="1"/>
        </w:numPr>
        <w:shd w:val="clear" w:color="auto" w:fill="auto"/>
        <w:tabs>
          <w:tab w:val="left" w:pos="950"/>
        </w:tabs>
        <w:spacing w:before="0" w:after="0" w:line="322" w:lineRule="exact"/>
        <w:ind w:right="20" w:firstLine="720"/>
        <w:jc w:val="both"/>
      </w:pPr>
      <w:r>
        <w:t>знать и соблюдать предусмотренный настоящим Положением порядок работы Совета;</w:t>
      </w:r>
    </w:p>
    <w:p w:rsidR="005C47A6" w:rsidRDefault="005C47A6" w:rsidP="005C47A6">
      <w:pPr>
        <w:pStyle w:val="a5"/>
        <w:numPr>
          <w:ilvl w:val="0"/>
          <w:numId w:val="1"/>
        </w:numPr>
        <w:shd w:val="clear" w:color="auto" w:fill="auto"/>
        <w:tabs>
          <w:tab w:val="left" w:pos="960"/>
        </w:tabs>
        <w:spacing w:before="0" w:after="341" w:line="322" w:lineRule="exact"/>
        <w:ind w:right="20" w:firstLine="720"/>
        <w:jc w:val="both"/>
      </w:pPr>
      <w:r>
        <w:t>исполнять иные обязанности, необходимые для осуществления своей деятельности.</w:t>
      </w:r>
    </w:p>
    <w:p w:rsidR="005C47A6" w:rsidRDefault="004606D0" w:rsidP="005C47A6">
      <w:pPr>
        <w:pStyle w:val="20"/>
        <w:keepNext/>
        <w:keepLines/>
        <w:shd w:val="clear" w:color="auto" w:fill="auto"/>
        <w:spacing w:after="301" w:line="270" w:lineRule="exact"/>
        <w:ind w:left="2360"/>
        <w:jc w:val="left"/>
      </w:pPr>
      <w:bookmarkStart w:id="1" w:name="bookmark8"/>
      <w:r>
        <w:lastRenderedPageBreak/>
        <w:t>9</w:t>
      </w:r>
      <w:r w:rsidR="005C47A6">
        <w:t>. Порядок прекращения деятельности Совета.</w:t>
      </w:r>
      <w:bookmarkEnd w:id="1"/>
    </w:p>
    <w:p w:rsidR="005C47A6" w:rsidRDefault="004606D0" w:rsidP="004606D0">
      <w:pPr>
        <w:pStyle w:val="a5"/>
        <w:shd w:val="clear" w:color="auto" w:fill="auto"/>
        <w:tabs>
          <w:tab w:val="left" w:pos="1282"/>
        </w:tabs>
        <w:spacing w:before="0" w:after="0" w:line="322" w:lineRule="exact"/>
        <w:ind w:right="20" w:firstLine="0"/>
        <w:jc w:val="both"/>
      </w:pPr>
      <w:r>
        <w:t xml:space="preserve">         9.1</w:t>
      </w:r>
      <w:r w:rsidR="00051483">
        <w:t xml:space="preserve"> </w:t>
      </w:r>
      <w:r w:rsidR="005C47A6">
        <w:t xml:space="preserve">Деятельность Совета прекращается </w:t>
      </w:r>
      <w:r w:rsidR="00756B18">
        <w:t>на основании постановления</w:t>
      </w:r>
      <w:r w:rsidR="005C47A6">
        <w:t xml:space="preserve"> администрации </w:t>
      </w:r>
      <w:r w:rsidR="004C74A6">
        <w:t>МР «Балейский  район»</w:t>
      </w:r>
    </w:p>
    <w:p w:rsidR="005C47A6" w:rsidRDefault="004606D0" w:rsidP="004606D0">
      <w:pPr>
        <w:pStyle w:val="a5"/>
        <w:shd w:val="clear" w:color="auto" w:fill="auto"/>
        <w:tabs>
          <w:tab w:val="left" w:pos="1373"/>
        </w:tabs>
        <w:spacing w:before="0" w:after="0" w:line="322" w:lineRule="exact"/>
        <w:ind w:right="20" w:firstLine="0"/>
        <w:jc w:val="left"/>
        <w:sectPr w:rsidR="005C47A6" w:rsidSect="005C47A6">
          <w:pgSz w:w="11905" w:h="16837"/>
          <w:pgMar w:top="789" w:right="841" w:bottom="880" w:left="1071" w:header="0" w:footer="3" w:gutter="0"/>
          <w:cols w:space="720"/>
          <w:noEndnote/>
          <w:docGrid w:linePitch="360"/>
        </w:sectPr>
      </w:pPr>
      <w:r>
        <w:t xml:space="preserve">         9.2</w:t>
      </w:r>
      <w:r w:rsidR="00051483">
        <w:t xml:space="preserve">  </w:t>
      </w:r>
      <w:r w:rsidR="005C47A6">
        <w:t>Изменения и дополнения в положение о Совете вносятся постановлением</w:t>
      </w:r>
      <w:r w:rsidR="004C74A6">
        <w:t xml:space="preserve"> администрации МР «Балейский район»</w:t>
      </w:r>
      <w:r w:rsidR="005C47A6">
        <w:t>.</w:t>
      </w:r>
    </w:p>
    <w:p w:rsidR="004C74A6" w:rsidRPr="001039E2" w:rsidRDefault="004C74A6" w:rsidP="004C74A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039E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4C74A6" w:rsidRPr="001039E2" w:rsidRDefault="004C74A6" w:rsidP="004C74A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039E2">
        <w:rPr>
          <w:rFonts w:ascii="Times New Roman" w:hAnsi="Times New Roman"/>
          <w:sz w:val="28"/>
          <w:szCs w:val="28"/>
        </w:rPr>
        <w:t xml:space="preserve">к </w:t>
      </w:r>
      <w:bookmarkStart w:id="2" w:name="_GoBack"/>
      <w:r w:rsidRPr="00377137">
        <w:rPr>
          <w:rFonts w:ascii="Times New Roman" w:hAnsi="Times New Roman"/>
          <w:sz w:val="28"/>
          <w:szCs w:val="28"/>
        </w:rPr>
        <w:t>постановлению</w:t>
      </w:r>
      <w:bookmarkEnd w:id="2"/>
    </w:p>
    <w:p w:rsidR="004C74A6" w:rsidRPr="001039E2" w:rsidRDefault="004C74A6" w:rsidP="004C74A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039E2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МР</w:t>
      </w:r>
    </w:p>
    <w:p w:rsidR="004C74A6" w:rsidRPr="001039E2" w:rsidRDefault="004C74A6" w:rsidP="004C74A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«Балейский  район»</w:t>
      </w:r>
    </w:p>
    <w:p w:rsidR="007823A0" w:rsidRPr="004A3096" w:rsidRDefault="004C74A6" w:rsidP="004C74A6">
      <w:pPr>
        <w:spacing w:before="24" w:after="336" w:line="240" w:lineRule="auto"/>
        <w:ind w:right="2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9C6B63" w:rsidRPr="009C6B63">
        <w:rPr>
          <w:rFonts w:ascii="Times New Roman" w:hAnsi="Times New Roman"/>
          <w:sz w:val="28"/>
          <w:szCs w:val="28"/>
        </w:rPr>
        <w:t>15.05.2018г. №248</w:t>
      </w:r>
    </w:p>
    <w:p w:rsidR="007823A0" w:rsidRPr="001D2FF2" w:rsidRDefault="007823A0" w:rsidP="00DD66D1">
      <w:pPr>
        <w:spacing w:before="24" w:after="336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 Общественного совета по улучшению инвестиционного климата и развитию предпринимательства при главе </w:t>
      </w:r>
      <w:r w:rsidR="00756B18" w:rsidRPr="001D2FF2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района</w:t>
      </w:r>
      <w:r w:rsidR="004C74A6" w:rsidRPr="001D2F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«Балейский район»</w:t>
      </w:r>
    </w:p>
    <w:tbl>
      <w:tblPr>
        <w:tblW w:w="0" w:type="auto"/>
        <w:jc w:val="center"/>
        <w:tblInd w:w="-3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2691"/>
        <w:gridCol w:w="6145"/>
      </w:tblGrid>
      <w:tr w:rsidR="007823A0" w:rsidRPr="00051483" w:rsidTr="00051483">
        <w:trPr>
          <w:trHeight w:val="893"/>
          <w:jc w:val="center"/>
        </w:trPr>
        <w:tc>
          <w:tcPr>
            <w:tcW w:w="6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7823A0" w:rsidRPr="00051483" w:rsidRDefault="007823A0" w:rsidP="00DD66D1">
            <w:pPr>
              <w:spacing w:before="24" w:after="336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7823A0" w:rsidRPr="00051483" w:rsidRDefault="004C74A6" w:rsidP="00DD66D1">
            <w:pPr>
              <w:spacing w:before="24" w:after="336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>Гальченко Сергей Юрьевич</w:t>
            </w:r>
            <w:r w:rsidR="007823A0"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7823A0" w:rsidRPr="00051483" w:rsidRDefault="007823A0" w:rsidP="00DD66D1">
            <w:pPr>
              <w:spacing w:before="24" w:after="336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4C74A6"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>МР «Балейский район»</w:t>
            </w:r>
          </w:p>
          <w:p w:rsidR="007823A0" w:rsidRPr="00051483" w:rsidRDefault="007823A0" w:rsidP="00DD66D1">
            <w:pPr>
              <w:spacing w:before="24" w:after="336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</w:t>
            </w:r>
          </w:p>
        </w:tc>
      </w:tr>
      <w:tr w:rsidR="007823A0" w:rsidRPr="00051483" w:rsidTr="00051483">
        <w:trPr>
          <w:trHeight w:val="1345"/>
          <w:jc w:val="center"/>
        </w:trPr>
        <w:tc>
          <w:tcPr>
            <w:tcW w:w="6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7823A0" w:rsidRPr="00051483" w:rsidRDefault="007823A0" w:rsidP="00DD66D1">
            <w:pPr>
              <w:spacing w:before="24" w:after="336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9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7823A0" w:rsidRPr="00051483" w:rsidRDefault="004C74A6" w:rsidP="00DD66D1">
            <w:pPr>
              <w:spacing w:before="24" w:after="336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>Ваулина Надежда Александровна</w:t>
            </w:r>
            <w:r w:rsidR="007823A0"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4C74A6" w:rsidRPr="00051483" w:rsidRDefault="004C74A6" w:rsidP="004C74A6">
            <w:pPr>
              <w:spacing w:before="24" w:after="336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экономики администрации МР «Балейский район»</w:t>
            </w:r>
          </w:p>
          <w:p w:rsidR="007823A0" w:rsidRPr="00051483" w:rsidRDefault="007823A0" w:rsidP="004C74A6">
            <w:pPr>
              <w:spacing w:before="24" w:after="336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4C74A6"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Совета</w:t>
            </w:r>
          </w:p>
        </w:tc>
      </w:tr>
      <w:tr w:rsidR="007823A0" w:rsidRPr="00051483" w:rsidTr="00051483">
        <w:trPr>
          <w:trHeight w:val="846"/>
          <w:jc w:val="center"/>
        </w:trPr>
        <w:tc>
          <w:tcPr>
            <w:tcW w:w="6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7823A0" w:rsidRPr="00051483" w:rsidRDefault="007823A0" w:rsidP="00DD66D1">
            <w:pPr>
              <w:spacing w:before="24" w:after="336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69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7823A0" w:rsidRPr="00051483" w:rsidRDefault="005F4D45" w:rsidP="00DD66D1">
            <w:pPr>
              <w:spacing w:before="24" w:after="336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>Перминова Надежда Валерьевна</w:t>
            </w:r>
            <w:r w:rsidR="007823A0"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7823A0" w:rsidRPr="00051483" w:rsidRDefault="005F4D45" w:rsidP="00DD66D1">
            <w:pPr>
              <w:spacing w:before="24" w:after="336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483"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 МР «Балейский район»</w:t>
            </w:r>
          </w:p>
        </w:tc>
      </w:tr>
      <w:tr w:rsidR="007823A0" w:rsidRPr="00051483" w:rsidTr="00051483">
        <w:trPr>
          <w:trHeight w:val="833"/>
          <w:jc w:val="center"/>
        </w:trPr>
        <w:tc>
          <w:tcPr>
            <w:tcW w:w="6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7823A0" w:rsidRPr="00051483" w:rsidRDefault="007823A0" w:rsidP="00DD66D1">
            <w:pPr>
              <w:spacing w:before="24" w:after="336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69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7823A0" w:rsidRPr="00051483" w:rsidRDefault="00CD3F0D" w:rsidP="00DD66D1">
            <w:pPr>
              <w:spacing w:before="24" w:after="336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>Парыгин</w:t>
            </w:r>
            <w:proofErr w:type="spellEnd"/>
            <w:r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61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7823A0" w:rsidRPr="00051483" w:rsidRDefault="00CD3F0D" w:rsidP="00CD3F0D">
            <w:pPr>
              <w:spacing w:before="24" w:after="336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483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05148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 капитального строительства и ЖКХ администрации МР «Балейский район»</w:t>
            </w:r>
          </w:p>
        </w:tc>
      </w:tr>
      <w:tr w:rsidR="00CD3F0D" w:rsidRPr="00051483" w:rsidTr="00051483">
        <w:trPr>
          <w:trHeight w:val="846"/>
          <w:jc w:val="center"/>
        </w:trPr>
        <w:tc>
          <w:tcPr>
            <w:tcW w:w="6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D3F0D" w:rsidRPr="00051483" w:rsidRDefault="00CD3F0D" w:rsidP="00DD66D1">
            <w:pPr>
              <w:spacing w:before="24" w:after="336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69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D3F0D" w:rsidRPr="00051483" w:rsidRDefault="00734908" w:rsidP="00DD66D1">
            <w:pPr>
              <w:spacing w:before="24" w:after="336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>Мищенко Андрей Юрьевич</w:t>
            </w:r>
          </w:p>
        </w:tc>
        <w:tc>
          <w:tcPr>
            <w:tcW w:w="61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D3F0D" w:rsidRPr="00051483" w:rsidRDefault="00734908" w:rsidP="00734908">
            <w:pPr>
              <w:spacing w:before="24" w:after="336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экономики</w:t>
            </w:r>
            <w:r w:rsidR="00CD3F0D"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г/</w:t>
            </w:r>
            <w:proofErr w:type="gramStart"/>
            <w:r w:rsidR="00CD3F0D"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D3F0D"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«Город Балей» </w:t>
            </w:r>
            <w:r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(по согласованию)</w:t>
            </w:r>
          </w:p>
        </w:tc>
      </w:tr>
      <w:tr w:rsidR="00CD3F0D" w:rsidRPr="00051483" w:rsidTr="00051483">
        <w:trPr>
          <w:trHeight w:val="846"/>
          <w:jc w:val="center"/>
        </w:trPr>
        <w:tc>
          <w:tcPr>
            <w:tcW w:w="6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D3F0D" w:rsidRPr="00051483" w:rsidRDefault="00CD3F0D" w:rsidP="00DD66D1">
            <w:pPr>
              <w:spacing w:before="24" w:after="336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69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D3F0D" w:rsidRPr="00051483" w:rsidRDefault="00CD3F0D" w:rsidP="00251828">
            <w:pPr>
              <w:spacing w:before="24" w:after="336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483">
              <w:rPr>
                <w:rFonts w:ascii="Times New Roman" w:hAnsi="Times New Roman" w:cs="Times New Roman"/>
                <w:sz w:val="24"/>
                <w:szCs w:val="24"/>
              </w:rPr>
              <w:t>Гридин Владимир Михайлович</w:t>
            </w:r>
          </w:p>
        </w:tc>
        <w:tc>
          <w:tcPr>
            <w:tcW w:w="61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734908" w:rsidRPr="00051483" w:rsidRDefault="00CD3F0D" w:rsidP="00734908">
            <w:pPr>
              <w:spacing w:before="24" w:after="336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="00734908"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D3F0D" w:rsidRPr="00051483" w:rsidTr="00051483">
        <w:trPr>
          <w:trHeight w:val="846"/>
          <w:jc w:val="center"/>
        </w:trPr>
        <w:tc>
          <w:tcPr>
            <w:tcW w:w="6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D3F0D" w:rsidRPr="00051483" w:rsidRDefault="00CD3F0D" w:rsidP="00DD66D1">
            <w:pPr>
              <w:spacing w:before="24" w:after="336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69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D3F0D" w:rsidRPr="00051483" w:rsidRDefault="00CD3F0D" w:rsidP="00251828">
            <w:pPr>
              <w:spacing w:before="24" w:after="336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483">
              <w:rPr>
                <w:rFonts w:ascii="Times New Roman" w:hAnsi="Times New Roman" w:cs="Times New Roman"/>
                <w:sz w:val="24"/>
                <w:szCs w:val="24"/>
              </w:rPr>
              <w:t>Саранчук Сергей Валерьевич</w:t>
            </w:r>
          </w:p>
        </w:tc>
        <w:tc>
          <w:tcPr>
            <w:tcW w:w="61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D3F0D" w:rsidRPr="00051483" w:rsidRDefault="00CD3F0D" w:rsidP="00251828">
            <w:pPr>
              <w:spacing w:before="24" w:after="336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="00734908"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(по согласованию)</w:t>
            </w:r>
          </w:p>
        </w:tc>
      </w:tr>
      <w:tr w:rsidR="00CD3F0D" w:rsidRPr="00051483" w:rsidTr="00051483">
        <w:trPr>
          <w:trHeight w:val="846"/>
          <w:jc w:val="center"/>
        </w:trPr>
        <w:tc>
          <w:tcPr>
            <w:tcW w:w="6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D3F0D" w:rsidRPr="00051483" w:rsidRDefault="00CD3F0D" w:rsidP="00DD66D1">
            <w:pPr>
              <w:spacing w:before="24" w:after="336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69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D3F0D" w:rsidRPr="00051483" w:rsidRDefault="00CD3F0D" w:rsidP="00251828">
            <w:pPr>
              <w:spacing w:before="24" w:after="336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483">
              <w:rPr>
                <w:rFonts w:ascii="Times New Roman" w:hAnsi="Times New Roman" w:cs="Times New Roman"/>
                <w:sz w:val="24"/>
                <w:szCs w:val="24"/>
              </w:rPr>
              <w:t>Пельменева</w:t>
            </w:r>
            <w:proofErr w:type="spellEnd"/>
            <w:r w:rsidRPr="0005148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61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D3F0D" w:rsidRPr="00051483" w:rsidRDefault="00CD3F0D" w:rsidP="00251828">
            <w:pPr>
              <w:spacing w:before="24" w:after="336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ООО «Восток»</w:t>
            </w:r>
            <w:r w:rsidR="00734908"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D3F0D" w:rsidRPr="00051483" w:rsidTr="00051483">
        <w:trPr>
          <w:trHeight w:val="846"/>
          <w:jc w:val="center"/>
        </w:trPr>
        <w:tc>
          <w:tcPr>
            <w:tcW w:w="6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D3F0D" w:rsidRPr="00051483" w:rsidRDefault="00CD3F0D" w:rsidP="00DD66D1">
            <w:pPr>
              <w:spacing w:before="24" w:after="336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69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D3F0D" w:rsidRPr="00051483" w:rsidRDefault="00CD3F0D" w:rsidP="00251828">
            <w:pPr>
              <w:spacing w:before="24" w:after="336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483">
              <w:rPr>
                <w:rFonts w:ascii="Times New Roman" w:hAnsi="Times New Roman" w:cs="Times New Roman"/>
                <w:sz w:val="24"/>
                <w:szCs w:val="24"/>
              </w:rPr>
              <w:t>Матафонов</w:t>
            </w:r>
            <w:proofErr w:type="spellEnd"/>
            <w:r w:rsidRPr="0005148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61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D3F0D" w:rsidRPr="00051483" w:rsidRDefault="00CD3F0D" w:rsidP="00251828">
            <w:pPr>
              <w:spacing w:before="24" w:after="336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предприниматель, представитель торгового дома «</w:t>
            </w:r>
            <w:proofErr w:type="spellStart"/>
            <w:r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>Матафоновых</w:t>
            </w:r>
            <w:proofErr w:type="spellEnd"/>
            <w:r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34908"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D3F0D" w:rsidRPr="00051483" w:rsidTr="00051483">
        <w:trPr>
          <w:trHeight w:val="898"/>
          <w:jc w:val="center"/>
        </w:trPr>
        <w:tc>
          <w:tcPr>
            <w:tcW w:w="6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D3F0D" w:rsidRPr="00051483" w:rsidRDefault="00CD3F0D" w:rsidP="00DD66D1">
            <w:pPr>
              <w:spacing w:before="24" w:after="336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69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D3F0D" w:rsidRPr="00051483" w:rsidRDefault="00CD3F0D" w:rsidP="00251828">
            <w:pPr>
              <w:spacing w:before="24" w:after="336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483">
              <w:rPr>
                <w:rFonts w:ascii="Times New Roman" w:hAnsi="Times New Roman" w:cs="Times New Roman"/>
                <w:sz w:val="24"/>
                <w:szCs w:val="24"/>
              </w:rPr>
              <w:t>Гололобов Андрей Алексеевич</w:t>
            </w:r>
          </w:p>
        </w:tc>
        <w:tc>
          <w:tcPr>
            <w:tcW w:w="61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D3F0D" w:rsidRPr="00051483" w:rsidRDefault="00CD3F0D" w:rsidP="00251828">
            <w:pPr>
              <w:spacing w:before="24" w:after="336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="00734908"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D3F0D" w:rsidRPr="00051483" w:rsidTr="00051483">
        <w:trPr>
          <w:trHeight w:val="846"/>
          <w:jc w:val="center"/>
        </w:trPr>
        <w:tc>
          <w:tcPr>
            <w:tcW w:w="6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D3F0D" w:rsidRPr="00051483" w:rsidRDefault="00CD3F0D" w:rsidP="00DD66D1">
            <w:pPr>
              <w:spacing w:before="24" w:after="336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D3F0D" w:rsidRPr="00051483" w:rsidRDefault="00CD3F0D" w:rsidP="00251828">
            <w:pPr>
              <w:spacing w:before="24" w:after="336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483">
              <w:rPr>
                <w:rFonts w:ascii="Times New Roman" w:hAnsi="Times New Roman" w:cs="Times New Roman"/>
                <w:sz w:val="24"/>
                <w:szCs w:val="24"/>
              </w:rPr>
              <w:t>Пощелобов</w:t>
            </w:r>
            <w:proofErr w:type="spellEnd"/>
            <w:r w:rsidRPr="00051483">
              <w:rPr>
                <w:rFonts w:ascii="Times New Roman" w:hAnsi="Times New Roman" w:cs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61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D3F0D" w:rsidRPr="00051483" w:rsidRDefault="00CD3F0D" w:rsidP="00251828">
            <w:pPr>
              <w:spacing w:before="24" w:after="336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734908" w:rsidRPr="0005148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D32209" w:rsidRPr="00051483" w:rsidRDefault="00D32209" w:rsidP="00DD66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2209" w:rsidRPr="00051483" w:rsidSect="003F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9"/>
    <w:multiLevelType w:val="multilevel"/>
    <w:tmpl w:val="00000008"/>
    <w:lvl w:ilvl="0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171B09BC"/>
    <w:multiLevelType w:val="multilevel"/>
    <w:tmpl w:val="5824B6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1BA09AB"/>
    <w:multiLevelType w:val="multilevel"/>
    <w:tmpl w:val="263AD4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8">
    <w:nsid w:val="65332B5F"/>
    <w:multiLevelType w:val="multilevel"/>
    <w:tmpl w:val="16368D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9564EA4"/>
    <w:multiLevelType w:val="multilevel"/>
    <w:tmpl w:val="734249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A0"/>
    <w:rsid w:val="00051483"/>
    <w:rsid w:val="000A6180"/>
    <w:rsid w:val="000D30D5"/>
    <w:rsid w:val="00101B08"/>
    <w:rsid w:val="001D2FF2"/>
    <w:rsid w:val="00263D6D"/>
    <w:rsid w:val="002C4FCE"/>
    <w:rsid w:val="00377137"/>
    <w:rsid w:val="003F29A3"/>
    <w:rsid w:val="003F7B40"/>
    <w:rsid w:val="004606D0"/>
    <w:rsid w:val="004A3096"/>
    <w:rsid w:val="004C74A6"/>
    <w:rsid w:val="00502396"/>
    <w:rsid w:val="00543086"/>
    <w:rsid w:val="00554A26"/>
    <w:rsid w:val="005C05FA"/>
    <w:rsid w:val="005C47A6"/>
    <w:rsid w:val="005F4D45"/>
    <w:rsid w:val="00734908"/>
    <w:rsid w:val="00756B18"/>
    <w:rsid w:val="007823A0"/>
    <w:rsid w:val="007F4CC6"/>
    <w:rsid w:val="0085662F"/>
    <w:rsid w:val="008F4D9F"/>
    <w:rsid w:val="00971CCF"/>
    <w:rsid w:val="009C6B63"/>
    <w:rsid w:val="00A059E5"/>
    <w:rsid w:val="00AA772F"/>
    <w:rsid w:val="00B50AC9"/>
    <w:rsid w:val="00C63948"/>
    <w:rsid w:val="00CD3F0D"/>
    <w:rsid w:val="00D32209"/>
    <w:rsid w:val="00DD66D1"/>
    <w:rsid w:val="00DD7909"/>
    <w:rsid w:val="00EE599D"/>
    <w:rsid w:val="00F56A6C"/>
    <w:rsid w:val="00F83A22"/>
    <w:rsid w:val="00FC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3A0"/>
    <w:pPr>
      <w:spacing w:after="222" w:line="240" w:lineRule="auto"/>
      <w:outlineLvl w:val="0"/>
    </w:pPr>
    <w:rPr>
      <w:rFonts w:ascii="Arial" w:eastAsia="Times New Roman" w:hAnsi="Arial" w:cs="Arial"/>
      <w:color w:val="000000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3A0"/>
    <w:rPr>
      <w:rFonts w:ascii="Arial" w:eastAsia="Times New Roman" w:hAnsi="Arial" w:cs="Arial"/>
      <w:color w:val="000000"/>
      <w:kern w:val="36"/>
      <w:sz w:val="33"/>
      <w:szCs w:val="33"/>
    </w:rPr>
  </w:style>
  <w:style w:type="paragraph" w:styleId="a3">
    <w:name w:val="Normal (Web)"/>
    <w:basedOn w:val="a"/>
    <w:uiPriority w:val="99"/>
    <w:unhideWhenUsed/>
    <w:rsid w:val="007823A0"/>
    <w:pPr>
      <w:spacing w:before="24" w:after="336" w:line="240" w:lineRule="auto"/>
      <w:ind w:right="2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A30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1">
    <w:name w:val="Основной текст Знак1"/>
    <w:basedOn w:val="a0"/>
    <w:link w:val="a5"/>
    <w:uiPriority w:val="99"/>
    <w:rsid w:val="0050239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1"/>
    <w:uiPriority w:val="99"/>
    <w:rsid w:val="00502396"/>
    <w:pPr>
      <w:shd w:val="clear" w:color="auto" w:fill="FFFFFF"/>
      <w:spacing w:before="60" w:after="420" w:line="240" w:lineRule="atLeast"/>
      <w:ind w:hanging="36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502396"/>
  </w:style>
  <w:style w:type="character" w:customStyle="1" w:styleId="2">
    <w:name w:val="Заголовок №2_"/>
    <w:basedOn w:val="a0"/>
    <w:link w:val="20"/>
    <w:uiPriority w:val="99"/>
    <w:locked/>
    <w:rsid w:val="003F7B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F7B40"/>
    <w:pPr>
      <w:shd w:val="clear" w:color="auto" w:fill="FFFFFF"/>
      <w:spacing w:after="420" w:line="312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1">
    <w:name w:val="Сноска (2)_"/>
    <w:basedOn w:val="a0"/>
    <w:link w:val="22"/>
    <w:uiPriority w:val="99"/>
    <w:locked/>
    <w:rsid w:val="005C47A6"/>
    <w:rPr>
      <w:rFonts w:ascii="Segoe UI" w:hAnsi="Segoe UI" w:cs="Segoe UI"/>
      <w:sz w:val="8"/>
      <w:szCs w:val="8"/>
      <w:shd w:val="clear" w:color="auto" w:fill="FFFFFF"/>
      <w:lang w:val="en-US" w:eastAsia="en-US"/>
    </w:rPr>
  </w:style>
  <w:style w:type="character" w:customStyle="1" w:styleId="24">
    <w:name w:val="Сноска (2) + 4"/>
    <w:aliases w:val="5 pt15,Интервал 4 pt1"/>
    <w:basedOn w:val="21"/>
    <w:uiPriority w:val="99"/>
    <w:rsid w:val="005C47A6"/>
    <w:rPr>
      <w:rFonts w:ascii="Segoe UI" w:hAnsi="Segoe UI" w:cs="Segoe UI"/>
      <w:spacing w:val="80"/>
      <w:sz w:val="9"/>
      <w:szCs w:val="9"/>
      <w:shd w:val="clear" w:color="auto" w:fill="FFFFFF"/>
      <w:lang w:val="en-US" w:eastAsia="en-US"/>
    </w:rPr>
  </w:style>
  <w:style w:type="character" w:customStyle="1" w:styleId="23pt">
    <w:name w:val="Сноска (2) + Интервал 3 pt"/>
    <w:basedOn w:val="21"/>
    <w:uiPriority w:val="99"/>
    <w:rsid w:val="005C47A6"/>
    <w:rPr>
      <w:rFonts w:ascii="Segoe UI" w:hAnsi="Segoe UI" w:cs="Segoe UI"/>
      <w:spacing w:val="70"/>
      <w:sz w:val="8"/>
      <w:szCs w:val="8"/>
      <w:shd w:val="clear" w:color="auto" w:fill="FFFFFF"/>
      <w:lang w:val="en-US" w:eastAsia="en-US"/>
    </w:rPr>
  </w:style>
  <w:style w:type="paragraph" w:customStyle="1" w:styleId="22">
    <w:name w:val="Сноска (2)"/>
    <w:basedOn w:val="a"/>
    <w:link w:val="21"/>
    <w:uiPriority w:val="99"/>
    <w:rsid w:val="005C47A6"/>
    <w:pPr>
      <w:shd w:val="clear" w:color="auto" w:fill="FFFFFF"/>
      <w:spacing w:after="0" w:line="240" w:lineRule="atLeast"/>
    </w:pPr>
    <w:rPr>
      <w:rFonts w:ascii="Segoe UI" w:hAnsi="Segoe UI" w:cs="Segoe UI"/>
      <w:sz w:val="8"/>
      <w:szCs w:val="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3A0"/>
    <w:pPr>
      <w:spacing w:after="222" w:line="240" w:lineRule="auto"/>
      <w:outlineLvl w:val="0"/>
    </w:pPr>
    <w:rPr>
      <w:rFonts w:ascii="Arial" w:eastAsia="Times New Roman" w:hAnsi="Arial" w:cs="Arial"/>
      <w:color w:val="000000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3A0"/>
    <w:rPr>
      <w:rFonts w:ascii="Arial" w:eastAsia="Times New Roman" w:hAnsi="Arial" w:cs="Arial"/>
      <w:color w:val="000000"/>
      <w:kern w:val="36"/>
      <w:sz w:val="33"/>
      <w:szCs w:val="33"/>
    </w:rPr>
  </w:style>
  <w:style w:type="paragraph" w:styleId="a3">
    <w:name w:val="Normal (Web)"/>
    <w:basedOn w:val="a"/>
    <w:uiPriority w:val="99"/>
    <w:unhideWhenUsed/>
    <w:rsid w:val="007823A0"/>
    <w:pPr>
      <w:spacing w:before="24" w:after="336" w:line="240" w:lineRule="auto"/>
      <w:ind w:right="2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A30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1">
    <w:name w:val="Основной текст Знак1"/>
    <w:basedOn w:val="a0"/>
    <w:link w:val="a5"/>
    <w:uiPriority w:val="99"/>
    <w:rsid w:val="0050239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1"/>
    <w:uiPriority w:val="99"/>
    <w:rsid w:val="00502396"/>
    <w:pPr>
      <w:shd w:val="clear" w:color="auto" w:fill="FFFFFF"/>
      <w:spacing w:before="60" w:after="420" w:line="240" w:lineRule="atLeast"/>
      <w:ind w:hanging="36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502396"/>
  </w:style>
  <w:style w:type="character" w:customStyle="1" w:styleId="2">
    <w:name w:val="Заголовок №2_"/>
    <w:basedOn w:val="a0"/>
    <w:link w:val="20"/>
    <w:uiPriority w:val="99"/>
    <w:locked/>
    <w:rsid w:val="003F7B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F7B40"/>
    <w:pPr>
      <w:shd w:val="clear" w:color="auto" w:fill="FFFFFF"/>
      <w:spacing w:after="420" w:line="312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1">
    <w:name w:val="Сноска (2)_"/>
    <w:basedOn w:val="a0"/>
    <w:link w:val="22"/>
    <w:uiPriority w:val="99"/>
    <w:locked/>
    <w:rsid w:val="005C47A6"/>
    <w:rPr>
      <w:rFonts w:ascii="Segoe UI" w:hAnsi="Segoe UI" w:cs="Segoe UI"/>
      <w:sz w:val="8"/>
      <w:szCs w:val="8"/>
      <w:shd w:val="clear" w:color="auto" w:fill="FFFFFF"/>
      <w:lang w:val="en-US" w:eastAsia="en-US"/>
    </w:rPr>
  </w:style>
  <w:style w:type="character" w:customStyle="1" w:styleId="24">
    <w:name w:val="Сноска (2) + 4"/>
    <w:aliases w:val="5 pt15,Интервал 4 pt1"/>
    <w:basedOn w:val="21"/>
    <w:uiPriority w:val="99"/>
    <w:rsid w:val="005C47A6"/>
    <w:rPr>
      <w:rFonts w:ascii="Segoe UI" w:hAnsi="Segoe UI" w:cs="Segoe UI"/>
      <w:spacing w:val="80"/>
      <w:sz w:val="9"/>
      <w:szCs w:val="9"/>
      <w:shd w:val="clear" w:color="auto" w:fill="FFFFFF"/>
      <w:lang w:val="en-US" w:eastAsia="en-US"/>
    </w:rPr>
  </w:style>
  <w:style w:type="character" w:customStyle="1" w:styleId="23pt">
    <w:name w:val="Сноска (2) + Интервал 3 pt"/>
    <w:basedOn w:val="21"/>
    <w:uiPriority w:val="99"/>
    <w:rsid w:val="005C47A6"/>
    <w:rPr>
      <w:rFonts w:ascii="Segoe UI" w:hAnsi="Segoe UI" w:cs="Segoe UI"/>
      <w:spacing w:val="70"/>
      <w:sz w:val="8"/>
      <w:szCs w:val="8"/>
      <w:shd w:val="clear" w:color="auto" w:fill="FFFFFF"/>
      <w:lang w:val="en-US" w:eastAsia="en-US"/>
    </w:rPr>
  </w:style>
  <w:style w:type="paragraph" w:customStyle="1" w:styleId="22">
    <w:name w:val="Сноска (2)"/>
    <w:basedOn w:val="a"/>
    <w:link w:val="21"/>
    <w:uiPriority w:val="99"/>
    <w:rsid w:val="005C47A6"/>
    <w:pPr>
      <w:shd w:val="clear" w:color="auto" w:fill="FFFFFF"/>
      <w:spacing w:after="0" w:line="240" w:lineRule="atLeast"/>
    </w:pPr>
    <w:rPr>
      <w:rFonts w:ascii="Segoe UI" w:hAnsi="Segoe UI" w:cs="Segoe UI"/>
      <w:sz w:val="8"/>
      <w:szCs w:val="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4D85-464C-4C04-95D2-4BCE7849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UPD_Sc1</cp:lastModifiedBy>
  <cp:revision>3</cp:revision>
  <cp:lastPrinted>2018-05-14T07:51:00Z</cp:lastPrinted>
  <dcterms:created xsi:type="dcterms:W3CDTF">2024-02-13T08:12:00Z</dcterms:created>
  <dcterms:modified xsi:type="dcterms:W3CDTF">2024-02-13T08:13:00Z</dcterms:modified>
</cp:coreProperties>
</file>